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d3c7" w14:textId="431d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жер учаскелері жеке меншікке берілген кезде олар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30 наурыздағы № 515 және Шымкент қаласы мәслихатының 2022 жылғы 30 наурыздағы № 14/122-VII бірлескен қаулысы мен шешiмi. Қазақстан Республикасының Әділет министрлігінде 2022 жылғы 19 сәуірде № 27628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учаскелеріне төлемақының базалық ставкаларын бекіту туралы" 2003 жылғы 2 қыркүйектегі № 890 Қазақстан Республикасы Үкіметі қаулысының </w:t>
      </w:r>
      <w:r>
        <w:rPr>
          <w:rFonts w:ascii="Times New Roman"/>
          <w:b w:val="false"/>
          <w:i w:val="false"/>
          <w:color w:val="000000"/>
          <w:sz w:val="28"/>
        </w:rPr>
        <w:t>3-1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 және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қаласында жер учаскелері жеке меншікке берілген кезде олар үшін төлемақының базалық ставкалары бір шаршы метріне 2512 (екі мың бес жүз он екі) теңге мөлшерде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Шымкент қаласы әкімдігінің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