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176c4" w14:textId="11176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жылға өсімдік шаруашылығы өнімінің шығымдылығы мен сапасын арттыруды субсидиялауды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2022 жылғы 12 мамырдағы № 835 қаулысы. Қазақстан Республикасының Әділет министрлігінде 2022 жылғы 13 мамырда № 28043 болып тіркелді. Мерзiмi өткендiктен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2020 жылғы 30 наурыздағы № 107 "Өсімдік шаруашылығы өнімінің шығымдылығы мен сапасын арттыруды субсидиялау қағидаларын бекіту туралы" (Нормативтік құқықтық актілерді мемлекеттік тіркеу тізілімінде № 20209 болып тіркелді)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2022 жылға тыңайтқыштардың (органикалық тыңайтқыштарды қоспағанда) субсидияланатын түрлерінің тізбесі және тыңайтқыштарды сатушыдан сатып алынған тыңайтқыштардың 1 тоннасына (литріне, килограмына) арналған субсидиялар нормалары;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2022 жылға тыңайтқыштардың құнын (органикалық тыңайтқыштарды қоспағанда) арзандатуға арналған субсидиялар көлемі;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2022 жылға тұқым шаруашылығын дамытуға арналған субсидиялар көлемі.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қаласының ауыл шаруашылығы және ветеринария басқармасы"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жариялағанынан кейін Шымкент қаласы әкімдігінің интернет - 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Шымкент қаласы әкімінің орынбасары А.Сәттібаевқа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835 қаулысына 1 -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тыңайтқыштардың (органикалық тыңайтқыштарды қоспағанда) субсидияланатын түрлерінің тізбесі және тыңайтқыштарды сатушыдан сатып алынған тыңайтқыштардың 1 тоннасына (литріне, килограмына) арналған субсидиялар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тыңайтқыштардың түрлері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Тыңайтқыштардың құрамындағы әсер етуші заттар,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Субсидиялар нормасы теңге/тонна, литр, килограмм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33,5 % азот құрамды аммиак-нитратты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сұйық аммоний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маркалы түйіршіктелген аммоний сульфаты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SiB маркалы аммоний сульфаты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21%N+24%S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карбамид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N-46,2, B-0,02, Cu-0,03,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ЮТЕК карбамиді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КАС+ 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азотты сұйық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сұйық азотты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аммонийлі - 6,8 кем емес, N нитратты - 6,8 кем емес, N амидті - 13,5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сұйық тыңайтқышы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 С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- 26,10, S - 2,16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КАС-28 маркалы сұйық азотты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КАС-28 маркалы сұйық азотты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КАС-30 маркалы сұйық азотты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КАС-30 маркалы сұйық азотты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сұйық азотты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сұйық азотты тыңайтқыш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 + S (Күкірт) маркалы сұйық азотты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- 24,3; S - 2%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 + PKS маркалы сұйық кешенді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- 26, S - 1,5, P - 0,87, K - 0,57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Азотты-әктасты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- 27, Са - 5-6, Mg-3-4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Coten азотты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N-42, N-NH2-42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маркалы суперфосфат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 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маркалы суперфосфат (аммониттелген суперфосфат (ASSP))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азот-фосфор күкірт құрамды тыңайтқышы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P2О5-24, CaO-14, Mg-0,5, SO3-25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UP, мочевина фосфаты (17.5-44-0)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P2О5-44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18-44-0 (UP) маркалы Growfert кешенді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P2О5-44%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N10, P 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92 812,5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Аммофос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12-52 маркалы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Аммофос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12-52 маркалы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SiB маркалы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12:52 аммофоc (модификацияланған минералды тыңайтқыш)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Тукоқоспа маркалы: 10:46:0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12:39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12, P 39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11:42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10:39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10:36 маркалы 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10:33 маркалы 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хлорлы калий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Solumop маркалы калий хлориді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K2О-60, KCl-95,8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0-0-61 (KCl)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(күкірт-қышқылды калий)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K2O-52%, SO4-53%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күкірт қышқылды калий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Тазартылған күкірт қышқылды калий (калий сульфаты)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(Krista SOP)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(Yara Tera Krista SOP)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Күкірт қышқылды тазартылған калий минералды тыңайтқышы (калий сульфаты)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Еритін калий сульфаты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K2O-51,5, SO4-56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Күкірт қышқылды тазартылған (I сорт, II сорт) калий (калий сульфаты)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0-0-51 (SOP)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Р-26%, К-5%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Р-27%, К-4%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Р-22%, К-4%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Р-17%, К-4%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12 маркалы күкіртпен карбамид агрохимикаты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7,5 маркалы күкіртпен карбамид агрохимикаты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4 маркалы күкіртпен карбамид агрохимикаты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11-37 маркалы сұйық кешенді тыңайтқышы (СКТ)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10-34 маркалы сұйық кешенді тыңайтқышы (СКТ)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15:15:15 маркалы азотты-фосфорлы-калийлі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15-15-15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15-15-15 маркалы азотты-фосфорлы-калийлі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Азотты-фосфорлы-калийлі -нитроаммофоска (азофоска) тыңайтқышы, NPK-тыңайтқышы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15:15:15 маркалы азотты-фосфорлы-калийлі (диаммофоска)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15:15:15 нитроаммофоска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нитроаммофоска азофоска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16:16:16 маркалы азотты-фосфорлы-калийлі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16:16:16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16-16-16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16:16:16 нитроаммофоска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17:17:17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P-17, K-17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гранулометриялық құрамы жақсартылған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7:7:7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N- 7, P-7, K-7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8:24:24 маркалы гранулометриялық құрамы жақсартылған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NPK-плюс 9-20-20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9-25-25 диаммофоска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P-25, K-25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10:20:20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17:0,1:28 маркалы гранулометриялық құрамы жақсартылған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21:0,1:21 маркалы гранулометриялық құрамы жақсартылған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15:24:16 маркалы гранулометриялық құрамы жақсартылған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16-16-8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10-26-26 диаммофоска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NPK-1 маркалы (диаммофоска)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NPK-1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10-26-26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10:26:26 маркалы азотты-фосфорлы-калийлі(диаммофоска)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10:20:20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20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12:32:12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P-32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13:19:19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8-20-30 маркалы азотты-фосфорлы-калийлі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8:20:30 маркалы азотты-фосфорлы-калийлі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8:19:29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P-19, K-29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13-13-24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19:4:19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P-4,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20-10-10 маркалы нитроаммофоска (азофоска)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10 K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21:1:21 маркалы нитроаммофоска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24-6-12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P-6,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23:13:8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16:16:16+В маркалы NPK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16:16:16+Zn маркалы NPK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16:16:16+BCMZ маркалы NPK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N- 16, P-16, K-16, B-0,02,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20:10:10+S+Zn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20, P 10, K 10, Zn-0,21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NPK(S) 8-20-30(2) маркалы азотты-фосфорлы-калийлі күкірт құрамды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NPKS-8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20-10-10+S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NPК(S) 15-15-15(10) маркалы азотты-фосфорлы-калийлі күкірт құрамды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27-6-6+S маркалы нитроаммофоска (азофоска)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P-6, K-6, S-2,6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NPК(S)13-17-17(6) маркалы азотты-фосфорлы-калийлі күкірт құрамды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NPК(S) 13-17-17(6) +0,15В+0,6 Zn маркалы азотты-фосфорлы-калийлі күкірт құрамды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N-13, P-17, K-17, S-6, В-0,15,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14:14:23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23:13:8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N-23, P-13, K-8, S-1, Ca-0,5,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10:26:26 маркалы азотты-фосфорлы-калийлі (диаммофоска) тыңайтқыш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P-26, K-26, S-1, Ca-0,8,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нитроаммофоска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10:26:26+B диаммофоска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10:26:26+Zn диаммофоска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10:26:26+BMZ диаммофоска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10:26:26+BCMZ диаммофоска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P-26, K-26, S-2, B-0,02,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20:10:10+S+B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20, P 10, K 10, S-4, B-0,03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20:10:10+S+BMZ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P-10, K-10, S-4, B-0,02,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Mn-0,03, Zn-0,06, Cu-0,03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Гранулометриялық құрамы жақсартылған нитроаммофоска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P-16, K-16, S-2, Ca-1,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гранулометриялық құрамы жақсартылған нитроаммофоска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16:16:16 маркалы азотты-фосфорлы-калийлі кешенді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P-16, K-16, S-2, Ca-1,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8:24:24 маркалы гранулометриялық құрамы жақсартылған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 P-24, K-24, S-2, Ca-1,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17:0,1:28 маркалы гранулометриялық құрамы жақсартылған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21:0,1:21 маркалы гранулометриялық құрамы жақсартылған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N-21, P-0,1, K-21, S-2, Ca-1,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15:24:16 маркалы гранулометриялық құрамы жақсартылған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P-24, K-16, S-2, Ca-1,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NP+S=20:20+14 маркалы азотты-фосфорлы күкірт құрамды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NP+S=20:20+14 маркалы азотты-фосфорлы күкірт құрамды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20:20 маркалы күрделі азотты-фосфорлы күкірт құрамды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20:20 маркалы күрделі азотты-фосфорлы күкірт құрамды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NPS (N-20, P-20 +S-14) маркалы ФЕРТИМ кешенді минералды тыңайтқышы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(КМТ ФЕРТИМ)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NP+S=16:20+12 маркалы азотты-фосфорлы күкірт құрамды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Сульфоаммофос агрохимикаты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Сульфоаммофос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Азотты-фосфорлы күкірт құрамды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20:20+В маркалы күрделі азотты-фосфорлы күкірт құрамды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20:20+ВMZ маркалы күрделі азотты-фосфорлы күкірт құрамды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P-20, S-14, B-0,018,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20:20+Zn маркалы күрделі азотты-фосфорлы күкірт құрамды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20:20+BCMZ маркалы күрделі азотты-фосфорлы күкірт құрамды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 маркалы азот-фосфор-калий-күкірт құрамды тыңайтқышы (NPКS-тыңайтқыш)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NH4-4,8; Р2О5- 9,6, К2О-8,0, SO3- 14,0, СаО- 11,2, MgO- 0,6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азот-фосфор-күкірт құрамды тыңайтқышы (NPS-тыңайтқыш)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NH4, - 6 кем емес, Р2О5- -12 кем емес, SO3-15 кем емес, СаО-14 кем емес, MgO-0,25 кем емес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маркалы фосфор-калий құрамды тыңайтқышы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(РК-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Р2О5-14,8, К2О-8,0, СаО-13,8, MgО-0,48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фосфор-калий-күкірт құрамды тыңайтқышы (РКS-тыңайтқыш)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Р2О5-13,1, К2О-11, SО3- 11 дейін, СаО-13,3 дейін, MgО-0,4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маркалы фосфор-күкірт құрамды тыңайтқышы (РS-тыңайтқыш)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Р2О5-16,5, K2O-10,0, CaO-15,5, MgO-0,54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65 963,5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арнайы суда еритін моноаммонийфосфат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P2О5-61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суда еритін моноаммонийфосфат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маркалы суда еритін кристалды моноаммонийфосфат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А, Б маркалы арнайы суда еритін кристалды тазартылған моноаммонийфосфат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маркалы суда еритін кристалды моноаммонийфосфат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P2О5-61, N 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P2О5-61%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12-61-0 (MAP) маркалы Growfert кешенді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P2О5-61%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Калий монофосфаты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 52 K 34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464 285,5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(МКР)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P2О5-52, K20-34,4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0-52-34 (MKP) маркалы Growfert кешенді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P2О5-52%, K2O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ФЕРТИМ (КМТ ФЕРТИМ) кешенді минералды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- 8,5%, P - 13,8%, S - 9,7%, Ca - 25,8%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NPS (N-9, P-14 + S-10) маркалы ФЕРТИМ (КМТ ФЕРТИМ)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P-14, S-10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Микроэлементтермен күрделі-аралас "Биобарс-М" биотыңайтқышы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2-5 %; P2О5 – 0,66–1,6 %; К2О – 2–5 %; S – 0,66–1,6 %;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- 0,10; Fe2O3 - 0,15;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 - 0,02; Mn - 0,15; Cu - 0,10; Mo - 0,01; Zn - 0,10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YaraLiva Calcinit (кальций нитраты) тыңайтқышы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YaraLivaТМ CALCINIT кальций нитраты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Қойылтылған кальций нитраты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(Haifa-Cal Prime)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N-17, N-NО3-16,7, CaO-33;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кальций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Кальций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15-0-0 + 27 CaO (CN)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Abocol CN кальций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N-NO3-14,4,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NH4-3,3, NO3-4,9, Nкарб- 9,8, P2О5-18, K2O-18, MgO-3, SO3-5, B-0,025,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Cu-0,01, Fe- 0,07, Mn-0,04,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Zn-0,025,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Kristalon Special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NH4-3,3, NO3-4,9, Nкарб- 9,8, P2О5-18, K2O-18, MgO-3, SO3-5, B-0,025,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Cu-0,01, Fe- 0,07, Mn-0,04,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Kristalon Red 12-12-36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NH4-1,9, NO3-10,1,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P2О5-12, K2O-36, MgO-1,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SO3-27,5, B-0,025, Cu-0,01,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NH4-1,9, NO3-10,1,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P2О5-12, K2O-36, MgO-1,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SO3-2,5, B-0,025, Cu-0,01,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N-13, NH4-8,6, NO3-4,4,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P2О5-40, K2O-13, SO3-27,5,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B-0,025, Cu-0,01, Fe-0,07,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P2О5-40,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NO3-7, Nкарб-7, P2О5-11, K2O-31, MgO-2,5, SO3-5,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B-0,02, Cu-0,01, Fe-0,15,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NO3-7, Nкарб-7, P2О5-11, K2O-31, MgO-2,5, SO3-5,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B-0,02, Cu-0,01, Fe-0,15,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Brown 3-11-38 микроэлементтері бар суда еритін NPK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P2О5-11,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(қоңыр кристалон)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N-NO3-3, P2O5-11,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K2O-38, MgO-4, SO3-27,5,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B-0,025, CuO-0,01,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Ультрамаг кристалды хелатты тыңайтқыштар: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"хелат Fe-13"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Ультрамаг кристалды хелатты тыңайтқыштар: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"хелат Zn-15"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Ультрамаг кристалды хелатты тыңайтқыштар: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"хелат Mn-13"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Ультрамаг кристалды хелатты тыңайтқыштар: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"хелат Cu-15"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YaraVita AGRIPHOS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P205-29,1, K20-6,4,Cu-1,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Fe-0,3, Mn-1,4,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YaraVita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ZINTRAC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YaraVita KOMBIPHOS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P205-29,7, K20-5,1, MgO-4,5, Mn-0,7, Zn-0,34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"Magnesium Sulphate"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13-0-46 (NOP)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11-0-0 + 15 MgO (MN)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BlackJak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19-21, фульвоқышқылдары-3-5, ульмин қышқылдары және гумин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Terra-Sorb foliar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бос амин қышқылдары 9,3,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N-2,1, B-0,02, Zn-0,07, Mn-0,04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Terra-Sorb complex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бос амин қышқылдары 20,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B-1,5, Zn-0,1, Mn-0,1, Fe-1,0, Mg-0,8,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Millerplex тыңайтқышы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теңіз балдырларының сығындысы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(Миллерплекс) органо-минералды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S-22,8, N-15,2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Complex 12-11-18 хлорсыз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P2O5-11, K2O-18,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MgO-2,7, SO3-20, B-0,015, Mn-0,02, Zn-0,02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16-27-7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12-24-12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P2O5-24, K2O-12,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9-12-25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YaraRega 9-5-26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P2O5-5, K2O-26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YaraRega 9-0-36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K2O-26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TM Seedlift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N-8,6, P2O5-15, Zn-15,8,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Ca-9,7, жалпы органикалық көміртек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"Старт" маркалы Биостим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 қышқылдары – 5,5, полисахаридтер – 7,0, N – 4,5, Р2О5 – 5,0, К2О – 2,5,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 - 1,0, Fe – 0,2, Mn – 0,2, Zn – 0,2, Cu -0,1, B – 0,1,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"Универсал" маркалы Биостим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 қышқылдары – 10,0,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6,0, К2О – 3,0%,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– 5,0%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"Өсу" маркалы Биостим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 қышқылдары – 4,0,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4,0, Р2О5 – 10,0,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– 1,0, MgO - 2,0, Fe – 0,4, Mn – 0,2, Zn – 0,2, Cu –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"Астық" маркалы Биостим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 қышқылдары – 7,0,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5,5, Р2О5 – 4,5, К2О – 4,0, SO3 – 2,0, MgO - 2,0, Fe – 0,3, Mn – 0,7, Zn – 0,6, Cu -0,4,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– 0,2, Mo – 0,02, 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"Майлы" маркалы Биостим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 қышқылдары – 6,0,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1,2, SO3 – 8,0, MgO - 3,0, Fe – 0,2, Mn – 1,0, Zn – 0,2,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– 0,1, B – 0,7, Mo – 0,04,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"Қызылша" маркалы Биостим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қышқылдары-6,0,N-3,5, SO3-2,0,MgO-2,5, Fe-0,03,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Mn-1,2, Zn-0,5, Cu-0,03,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"Жүгері" маркалы Биостим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қышқылдары-6,0, N-6, SO3-6,0, MgO-2,0, Fe-0,3,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Mn-0,2, Zn-0,9, Cu-0,3, B-0,3, Mo-0,02, Cо-0,2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"Жүгері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"Майлы дақылдар үшін" маркалы Ультрамаг Комби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"Астық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"Бұршақтар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"Картоп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"Қызылша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6:14:35+2MgO+MЭ маркалы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P-14, K-35, MgO-2,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В-0,02, Cu-0,005, Mn-0,05,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Zn-0,01, Fe-0,07,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12:8:31+2MgO+MЭ маркалы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P-8, K-31, MgO-2,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В-0,02, Cu-0,005, Mn-0,05,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13:40:13+MЭ маркалы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N-13, P-40, K-13, В-0,02,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15:15:30+1,5MgO+МЭ маркалы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P-15, K-30, MgO-1,5,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В-0,02, Cu-0,005, Mn-0,05,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18:18:18+3MgO+МЭ маркалы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P-18, K-18, MgO-3,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В-0,02, Cu-0,005, Mn-0,05,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20:20:20+МЭ маркалы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P-20, K-20, В-0,02,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CoRoN 25-0-0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Plus 0,5% B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PLANSTAR 10/40/0+11 SO3 + 1,7ZN+0,5B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P-40%, S-11%, B-0,5%, Zn-1,7%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АктиВейв (ActiWave)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N-3%; К2O-8%, B-0,02%,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C-12%, Fe-0,5% (EDDHSA), Zn-0,08% (EDTA), кайгидрин, бетаин, альгин қышқылы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Вива (Viva)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- 3,0%, K2O - 8,0%,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- 8,0%, Fe - 0,02% (EDDHSA), Полисахаридтер, Дәрумендер, Ақуыздар, Амин қышқылдары, Тазартылған Гумус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Кендал ТЕ (Kendal TE)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- 23,0%, Mn - 0,5%,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- 0,5%, GEA 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Брексил кальций (Brexil Ca)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Брексил комби (Brexil Combi)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B-0,9%, Cu-0,3%(LSA),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Fe-6,8% (LSA), Mn-2,6% (LSA), Mo - 0,2% (LSA),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Zn-1,1%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Брексил Микс (Brexil Mix)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 -6% (LSA), B-1,2%,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Cu-0,8% (LSA), Fe-0,6% (LSA), Mn-0,7% (LSA),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- 1,0% (LSA), Zn-5,0% (LSA)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Брексил Мульти (Brexil Multi)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Fe-4%, Mn-4%, Zn-1,5%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Брексил Феррум (Brexil Fe)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Брексил Мырыш (Brexil Zn)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Brexil Mn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Кальбит C (Calbit C)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 13:40:13 (Master 13:40:13)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Р205-40%;К2O-13%, B-0,02%, Cu-0,005% (EDTA), Fe-0,07% (EDTA), Mn-0,03% (EDTA), Zn-0,01%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13-40-13 (AgroMaster 13-40-13)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N-13, N-NO3-3,7, N-NH4-9,3, P2O5-40, K2O-13, SO3-3,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(ЭДТА) - 0,12, Mn (ЭДТА) - 0,08, B-0,04, Zn (ЭДТА) - 0,05, Cu (ЭДТА) -0,03,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 (MASTER) 15:5:30+2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N-15%; Р205-5%;К2O-30%, MgO - 2%, B-0,02%,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15-5-30+2 (AgroMaster 15-5-30+2)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N-NO3-8,4, N-NH4-3,6, N-NH2-3, P2O5-5, K2O-30, MgO - 2, SO3-11, Fe (ЭДТА) - 0,12, Mn (ЭДТА) - 0,08,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B-0,04, Zn (ЭДТА) - 0,05,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(ЭДТА) -0,03, Mo-0,06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 18:18:18+3MgO+S+TE (Master 18:18:18+3MgO+S+TЕ)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Р205-18%;К2O-18%, MgO - 3%,SO3- 6%,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18-18-18+3 (AgroMaster 18-18-18+3)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N-NO3-5,1, N-NH4-3,5, N-NH2-9,4, P2O5-18, K2O-18, MgO - 3, SO3-6, Fe (ЭДТА) - 0,12, Mn (ЭДТА) - 0,08,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B-0,04, Zn (ЭДТА) - 0,05,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(ЭДТА) -0,03, Mo-0,03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 20:20:20 (Master 20:20:20)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20-20-20 (AgroMaster 20-20-20)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N-NO3-5,6, N-NH4-4,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N-NH2-10,4, P2O5-20, K2O-20, Fe (ЭДТА) - 0,12, Mn (ЭДТА) - 0,08, B-0,04, Zn (ЭДТА) - 0,05, Cu (ЭДТА) -0,03,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 3:11:38+4 (Master 3:11:38+4)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Р205-11%;К2O-38%, MgO-4%, SO3-25, B-0,02, Cu0,005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3-11-38+4 (AgroMaster 3-11-38+4)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N-NO3-3, P2O5-11,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K2O-38, MgO - 4, SO3-27,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(ЭДТА) - 0,12, Mn (ЭДТА) - 0,08, B-0,04, Zn (ЭДТА) - 0,05, Cu (ЭДТА) -0,03,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3:37:37 (Master 3:37:37)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N-3%; Р205-37%;К2O-37%,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10-18-32 (AgroMaster 10-18-32)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N-NO3-6,5, N-NH4-3,5, P2O5-18, K2O-32, SO3-8,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(ЭДТА) - 0,12, Mn (ЭДТА) - 0,08, B-0,04, Zn (ЭДТА) - 0,05, Cu (ЭДТА) -0,03,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17-6-18 (AgroMaster 17-6-18)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N-17, N-NO3-5, N-NH4-12, P2O5-6, K2O-18, SO3-29,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(ЭДТА) - 0,12, Mn (ЭДТА) - 0,08, B-0,04, Zn (ЭДТА) - 0,05, Cu (ЭДТА) -0,03,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Плантафол 10:54:10 (Plantafol 10:54:10)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Р205-54%;К2O-10%, B-0,02%, Cu-0,05% (EDTA), Fe-0,1% (EDTA), Mn-0,05% (EDTA), Zn-0,05%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10-54-10 (Plantafeed 10-54-10)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P2O5-54, K2O-10,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(ЭДТА) - 0,16, Mn (ЭДТА) - 0,11, Zn (ЭДТА) - 0,08,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(ЭДТА) -0,04, B-0,06,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Плантафол 20:20:20 (Plantafol 20:20:20)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20-20-20 (Plantafeed 20-20-20)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P2O5-20, K2O-20,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(ЭДТА) - 0,16, Mn (ЭДТА) - 0,11, Zn (ЭДТА) - 0,08,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(ЭДТА) -0,04, B-0,06,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Плантафол 30:10:10 (Plantofol 30:10:10)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Р205-10%;К2O-10%,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30-10-10 (Plantafeed 30-10-10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N-30, P2O5-10, K2O-10,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(ЭДТА) - 0,16, Mn (ЭДТА) - 0,11, Zn (ЭДТА) - 0,08,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(ЭДТА) -0,04, B-0,06,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Плантафол 5:15:45 (Plantafol 5:15:45)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N-5%; Р205-15%;К2O-45%,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5-15-45 (Plantafeed 5-15-45)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 P2O5-15, K2O-45,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 - 11,3, Fe (ЭДТА) - 0,16,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(ЭДТА) - 0,11, Zn (ЭДТА) - 0,08, Cu (ЭДТА) -0,04,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Радифарм (Radifarm)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N-3%; К2O-8%, C-10,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Zn-(EDTA), дәрумендер, сапонин, бетаин, ақуыздар, амин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Мегафол (Megafol)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C-9%, фитогормондар, бетаин, дәрумендер, ақуыздар, амин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Свит (Sweet)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три-, полисахаридтер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Бенефит ПЗ (Benefit PZ)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нуклеотидтер, дәрумендер, ақуыздар, амин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Феррилен 4,8 (Ferrilеne 4,8)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Феррилен Триум (Ferrilene Trium)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Феррилен (Ferrilеne)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 ДМП (Control DMP)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N-30%(АМИДТІ АЗОТ) , P2O5-17%(ФОСФОР ПЕНТОКСИДІ)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Yieldon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N-3,0; К2О-3,0, С-10,0, Zn-0,5, Mn-0,5, Mo-0,2, GEA689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 Kрем (МС Cream)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фитогормондар, амин қышқылдары,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ЭКСТРА (MC EXTRA)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 N-1,0, C-20, фитогормондар, бетаин, маннитол, ақуыздар, амин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 Сет (МС Set)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фитогормондар, амин қышқылдары,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Retrosal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Zn-0,2 (EDTA), дәрумендер, осмолиттер, бетаин, ақуыздар, амин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Боро-Н агрохимикаты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аминді N-3,7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Ультрамаг Бор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"Молибден" маркалы Ультрамаг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- 3, N-4,5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Фертикс (А маркалы, Б маркалы)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маркалы: N-15,38,MgO-2,04, So3-4,62, Cu - 0,95, Fe - 0,78, Mn-1,13, Zn-1,1, Mo-0,01,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 - 0,02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 маркалы: N-16,15,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MgO-1,92, SO3-2,02, Cu - 0,3, Fe - 0,35, Mn-0,68, Zn-0,6,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Mo-0,01, Ti - 0,02 , B - 0,6, Na2O - 2,88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Phoskraft Mn-Zn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 - 30%, Mn - 5%, Zn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SWISSGROW Bioenergy минералды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Nitrokal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Р2О5 - 5%, К2О - 40%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BioStart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Р2О5 - 30%, Zn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Phoskraft MKP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Curamin Foliar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 қышқылы - 42%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Aminostim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Sprayfert 312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N-27%,P2O5-9%, K2O-18%,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B-0,05%, Mn-0,1%, Zn-0,1%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Algamina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K2O-21%,MgO-2%,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Cu-0,08%,Fe-0,2%,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Mn-0,1%,Zn-0,01%, C-17%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Agrumax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P205-5%, MgO-5%,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B-0,2%, Fe-2%, Mn-4%,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SWISSGROW Phomazin минералды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"Phomazin" кешенді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Hordisan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N-2%, Cu-5%, Mn-20%,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SWISSGROW Thiokraft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Vigilax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SWISSGROW Fulvimax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Zn"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P2O5 - 33%, Zn -10%.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Cu"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Mn"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PK"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маркалы Vittafos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N- 3%, P2O5 - 27%,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 - 18%, B - 0,01%,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- 0,02%, Mn - 0,02%,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- 0,001%,Zn - 0,02%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5 594,5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Plus, NPK маркалы Vittafos кешенді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Plus маркалы Vittafos кешенді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"Polystim Global"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"Nematan"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 қышқылы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"Start-Up"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"Alginamin"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"Ammasol"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N- 12%, SO3 - 65%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"Humika PLUS"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"Kalisol"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- 25%, ЅО3- 42%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"Boramin"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"Biostim"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 қышқылы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 Kraft"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"Folixir"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N- 4%, P2O5 - 8%,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 - 16%,Mg - 2%, B- 0,02%, Cu - 0,05%, Fe- 0,1%,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- 0,05%, Mo-0,005%,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"Caramba"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"Calvelox"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"Cabamin"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"Carmina"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"Growcal"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"POTENCIA"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- 10%, C - 33%, L-амин қышқылы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10-52-10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- 10%, P2O5 -52%,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 – 10%, B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– 0,01%, Fe – 0,02%,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– 0,01%, Mo – 0,005%,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13-6-26+8 CaO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15-5-30+2MgO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- 15%, P2O5 -5%,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 – 30%, MgO - 2%,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– 0,01%, Cu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– 0,02%, Mn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15-30-15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- 15%, P2O5 -30%,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 – 15%, B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– 0,01%, Fe – 0,02%,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– 0,01%, Mo – 0,005%,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16-8-24+2MgO;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- 16%, P2O5 -8%,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 – 24%, MgO - 2%,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– 0,01%, Cu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– 0,02%, Mn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18-18-18+1MgO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- 18%, P2O5 -18%,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 – 18%, MgO - 1%,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– 0,01%, Cu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– 0,02%, Mn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20-10-20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- 20%, P2O5 -10%,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 – 20%, B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– 0,01%, Fe – 0,02%,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– 0,01%, Mo – 0,005%,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20-20-20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- 20%, P2O5 -20%,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 – 20%, B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– 0,01%, Fe – 0,02%,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– 0,01%, Mo – 0,005%,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8-20-30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- 8%, P2O5 -20%,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 – 30%, B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– 0,01%, Fe – 0,02%,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– 0,01%, Mo – 0,005%,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3-5-55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P2O5 -5%, K2O – 55%, B – 0,01%, Cu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– 0,02%, Mn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3-8-42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P2O5 -8 %,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 – 42%, B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– 0,01%, Fe – 0,02%,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– 0,01%, Mo – 0,005%,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0-60-20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0-40-40+Micro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P2O5 -40 %, K2O – 40%,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– 0,01%, Cu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– 0,02%, Mn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"Fosiram"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P2O5 - 35%, K2O - 20%,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MgO-3%, Cu 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"Etidot 67"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- 21%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"Ferromax"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"Ferrovit"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"Growbor"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"Sancrop"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"Nutrimic Plus"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"Vittaspray"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маркалы Изагри-К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K-15,2, P-6,6, N-6,6, S-4,6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Mn-0,33, Cu-0,12, Zn-0,07,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Fe-0,07, Mo-0,07, B-0,01,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Se-0,003, Co-0,001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Мыс маркалы Изагри-К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маркалы Изагри-К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N-41,1, K-4,11, P-2,47, S-2,33, Mg-0,48, Zn-0,27, Cu-0,14,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Mo-0,07, Fe-0,04, B-0,03,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Mn-0,02, Se-0,03, Co-0,01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маркалы Изагри-К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маркалы Изагри-М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маркалы Изагри-К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P-27,7, N-9,7, K-6,8, Mg-0,27, S-0,53, Cu-0,13, Zn-0,40,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Fe-0,16, Mn-0,08, B-0,23,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Mo-0,08, Co-0,02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 маркалы Изагри-К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Zn-2,51, Cu-1,92, Mn-0,37,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Mo-0,22, B-0,16, Fe-0,40,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Co-0,11, Ni-0,006, N-3,20,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K-0,06, S-9,34, Mg-2,28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 Өсім маркалы Изагри-М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Fe-0,54, Mg-2,37, S-15,2,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Mo-0,22, B-0,16, Co-0,23,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Li-0,06, Ni-0,02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 қорек маркалы Изагри-К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В-8, N-6, MgO-5, Mn-1,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Mo-0,04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 грамм/литр, Mn-50 грамм/литр, Zn-17 грамм/литр, N-30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N-11, P-48, Mn-0,1, Fe-0,6,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Аминокат 10%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(активті) амин қышқылдары-10%, барлығы N-3, оның ішінде аммонийлі-0,6, нитратты-0,7, органикалық 1,7, P2O5-1, K2O-1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АТЛАНТЕ ПЛЮС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(Р және К Калий фосфиті түрінде-КН2РО3), салицил қышқылы, бетаиндер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КЕЛИК К-SI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хелатты-15, Si2O-10 хелатирлеуші агент EDTA-2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"Волски Моно-Күкірт" маркалы "Волски Моноформы" сұйық микротыңайтқышы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"Волски Моно-Бор" маркалы "Волски Моноформы" сұйық микротыңайтқышы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"Волски Моно-Мырыш" маркалы "Волски Моноформы" сұйық микротыңайтқышы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"Микромак" маркалы "Волски Микрокомплекс"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Mn:0,18-0,49,Fe:0,19-0,49, Mo:0,27-1,14, Со:0,18-0,31, Se: 0,004-0,012, Cr: 0,031-0,194, Ni:0,008-0,015, Li:0,044-0,129, V:0,034-0,158, N:0,3-4,4, P2О5:0,2-0,6, K2О:0,84-5,9, SО3:1,0-5,0, MgО:0,34-2,08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"Микроэл" маркалы "Волски Микрокомплекс"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Cu: 0,6, Zn: 1,3, В: 0,15,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Mn: 0,31, Fe: 0,3, Mo: 0,2,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Со: 0,08, Se:0,009, Cr:0,001, Ni: 0,006, Li: 0,04, N: 0,4,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K2О: 0,03, SО3:5,7,MgО: 1,32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"Экомак" маркалы "Волски Микрокомплекс"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Cu-0,97, Zn-0,98, B-0,35,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Mn-0,58, Fe-0,35, Mo-0,09,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N-2,4, P2O5-0,61, K2O-1,77, SO3-4,9, MgO-0,97, Co-0,18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"Страда N" маркалы "Страда"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В:0,016, Mn:0,05, Fe:0,03, Mo:0,05, Со:0,001, Se:0,001, N:27, P2О5:2, K2О:3, SО3:1,26, MgО: 0,15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Р" маркалы "Страда"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P2О5:20, K2О:5, SО3:0,8, MgО:0,18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К" маркалы "Страда"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Cu:0,005, Zn:0,005, В:0,009, Mn:0,019, Fe:0,02, Mo:0,001, Со:0,001, Se:0,001, N:4, P2О5:5, K2О:12, SО3:3,5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P2O5-20, Cu-0,01,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Fe-0,02, Mn-0,01, Zn-0,01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Zn-9,Fe-5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"BORON" сұйық бор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Boron 150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Бороэтаноламин - 98-100, оның ішінде В - 10,6-11%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N-10,0%, К2О – 5,0%;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 – 2,46%; SO3-0,35%,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Cu-0,37%; В-0,37%,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– 0,07%; Mn- 0,04%;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Zn-0,21%, Мо - 0,002%;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 – 2,86%; органикалық қышқылдар – 2,30%; моносахаридтер-0,00403%, фитогормондар – 0,00046%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–11,1 %; P2O5 - 4,03%;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- 6,47%; SO3 – 0,02 %;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– 0,01 %; В – 0,02 %;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0,02 %; Mn- 0,01 %; Zn – 0,01 %; амин қышқылдары – 3,0 %; органикалық қышқылдар – 0,7 %; полисахаридтер – 0,00388 %; фитогормондар – 0,00044 %.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3,98 %; MgO – 4,53 %; SO3 – 3,91 %; Cu – 0,51 %;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– 0,51 %; Fe – 0,60 %;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Mn- 0,94 %; Zn – 0,50 %;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- 0,002%; амин қышқылдары – 5,19 %; органикалық қышқылдар – 5,30 %; полисахаридтер – 0,00379 %; фитогормондар – 0,00043 %; гумин қышқылдары – 0,25 %, фульвоқышқылдары – 0,045 %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 қышқылдары – 1,5 %; моносахаридтер – 0,00368 %; фитогормондар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Mn-10,84 %; N- 2,66 %;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SO3-4,41 %; амин қышқылдары – 1,39 %; органикалық қышқылдар – 7,20%; моносахаридтер – 0,00329 %; фитогормондар – 0,00038 %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5,40 %; SO3 – 2,66 %;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– 5,65 %; амин қышқылдары – 2,68 %; органикалық қышқылдар – 6,20 %; моносахаридтер – 0,00397 %; фитогормондар – 0,00045 %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Мырыш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– 7,67 %; N – 5,41%;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SО3 – 3,61 %; амин қышқылдары – 2,78 %; органикалық қышқылдар – 8,35 %; моносахаридтер – 0,00385%; фитогормондар – 0,00044 %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Кальцийлі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8,86 %, MgO – 0,71 %; SO3 – 0,77 %; СаО – 15,0 %; Cu-0,02 %; В – 0,04 %;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– 0,21 %; Mn - 0,11 %;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0,02 % ; амин қышқылдары – 0,78 %; органикалық қышқылдар – 0,10 %; полисахаридтер – 0,00347 %; фитогормондар – 0,0004 %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4,53 %, Р2О5 – 30,00 %;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– 0,51 %; Zn – 0,51 %; SO3 – 0,25 %; амин қышқылдары – 0,08 %; органикалық қышқылдар – 4,5 %; полисахаридтер – 0,00365 %; фитогормондар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0,50 %л; Мо – 3,00 %; Zn – 0,50 %; амин қышқылдары – 4,26 %; органикалық қышқылдар – 16,5 %; полисахаридтер – 0,00417 %; фитогормондар – 0,00048 %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N-1,7 %, MgO – 0,1 %;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 – 0,08 %; Cu-0,015 %;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– 0,01 %; Fe – 0,01%;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Mn- 0,02 %; Мо – 0,006 %;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0,02 %; Р2 О5 –1,0 %; К2О–1,1 %, Si-0,004 %; Co – 0,004 %; амин қышқылдары – 35,0 %; моносахаридтер – 0,1 %; фитогормондар – 0,012 %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3:18:18 маркалы НАНОВИТ ТЕРРА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 О5 – 18,0 %; К2О –18,0 %; MgO–0,015 %; SO3 – 0,015 %; В – 0,022 %; Cu – 0,038 %; ; Fe – 0,07 %; Mn – 0,030 %; Мо – 0,015 %; Zn – 0,015 %;, Si–0,015 %;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 – 0,0015 %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5:20:5 маркалы НАНОВИТ ТЕРРА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 О5 – 20,0 %; К2О –5,0 %; MgO–0,010 %; SO3 – 0,010 %; В – 0,020 %; Cu – 0,040 %; ; Fe – 0,070 %; Mn – 0,035 %; Мо – 0,010 %; Zn – 0,010 %;, Si–0,010 %;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 – 0,001 %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9:18:9 маркалы НАНОВИТ ТЕРРА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 О5 – 18,0 %; К2О –9,0 %; MgO–0,012 %; SO3 – 0,012 %; В – 0,018 %; Cu – 0,04 %; ; Fe – 0,065 %; Mn – 0,028 %; Мо–0,012 %;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0,012 %;, Si–0,012 %;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 – 0,0012 %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"SunnyMix бидай"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P2O5-40% K2O-5,48% B-4,5% Zn-14,6% Mo-0,5% MgO-6,56% Mn-21,1% Fe-14% S-7,95 Cu-7,6%, органикалық қышқылдар-25 грамм/литр, амин қышқылдары -25 грамм/литр, өсімдіктердің өсуі мен иммунитетіне стимуляторлар - 10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SunnyMix B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"SunnyMix универсалды"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P2O5-20,3% K2O-13,7% B-5,1% Zn-5,6% Mo-0,06% Co-0,01% MgO-8,2% Mn-8,13% Fe-1,0% Cu-1,6%, органикалық қышқылдар-25 грамм/литр, амин қышқылдары -25 грамм/литр, өсімдіктердің өсуі мен иммунитетіне стимуляторлар - 10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SunnyMix Zn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+амин қышқылдары -85 грамм/литр, өсімдіктердің өсуі мен иммунитетіне стимуляторлар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SunnyMix күнбағыс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+органикалық қышқылдар -25 грамм/литр, амин қышқылдары — 25 грамм/литр, өсімдіктердің өсуі мен иммунитетіне стимуляторлар —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SunnyMix бұршақ вегетациясы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N-5,51% P2O5-20,2% K2O-13,7% B-3,4% Zn-1,7 %S-6,8 % Mo-0,2% Co-0,02% MgO-2,5% Mn-5,8% CaO-1,75% Fe-2,0% Cu-7,6%, органикалық қышқылдар-25 грамм/литр, амин қышқылдары -25 грамм/литр, өсімдіктердің өсуі мен иммунитетіне стимуляторлар - 10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SunnyMix астық тұқымы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N-2,73% Cu-5,4% Zn-5,3% Mo-1,3% Mn-2,43%,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CaO-3,41% Fe-3,85% +органикалық қышқылдар -25 грамм/литр, амин қышқылдары — 25 грамм/литр, өсімдіктердің өсуі мен иммунитетіне стимуляторлар —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12%, фульвоқышқылдары 2%, органикалық төмен молекулалы 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Rooter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P2O5-0,15, K2O-3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Leili 2000 Pro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N-9, P2O5-3, K2O-6, Fe-0,16, Mn-0,4, Zn-0,12,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Сиамино Про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 CaO-7, Mg-4,7, Fe-7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DOUBLE WIN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P2O5-20, K2O-20,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MgO-3, Fe-0,12, Mn-0,08,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B-0,04, Zn-0,05, Cu-0,03,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GUMIFULL PRO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P2O5-2, K2O-8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 P2O5-13, B-7,7, Cu-0,05, Fe-0,1, Mn-0,05, Zn-0,05,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N-30, K2O5-22,5, MgO-2,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Mn-0,15, B-1,3, Mo-0,001,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Cu-0,15, Fe-0,02, Zn-0,05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 қышқылдары-12,5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N-7,4; P2O5-10,6; SO3-2,3;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Cu-1,7; Mn-1; Zn-1,7; Mo-0,3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N-11,4, P2O5-11,4, K2O-8,6,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B-0,71, Cu-0,015, Fe-0,031, Mn-0,026, Co-0,001, Zn-0,71, Mo-0,002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Cu-0,05; Fe-1; Mn-1,5; Zn-1;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Tera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FK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P2O-18,8%, K2O-6,3%,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Na2O-5,8%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Гуминді заттардың тұздары - 80,0-90,0%, K2O-9,0%, S-3,0%. Fe-0,01-0,20%, Mn-0,01-0,12%, Cu-0,01-0,12%, Zn-0,01-0,12%, Mo-0,005-0,015%, Se-0-0,005%, B-0,01-0,15%,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Co-0,01-0,12%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Гуминді заттардың тұздары – 80,0-90,0%, K2O-5,0-19,0%,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S-3,0%. Fe-0,01-0,20%,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Mn-0,01-0,12%, Cu-0,01-0,12%, Zn-0,01-0,12%,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Mo-0,005-0,015%,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Se-0-0,005%, B-0,01-0,15%, Co-0,01-0,12%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ВМ- NPK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Гуминді заттардың тұздары – 40,0-45,0%, K2O-5,0-19,0%,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S-1,5%. Fe-0,005-0,1%,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Mn-0,005-0,06%, Cu-0,005-0,06%, Zn-0,005-0,06%,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Mo-0,003-0,008%, Se-0-0,002%, B-0,01-0,15%,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Co-0,005-0,06%, N-0,1-16,0%, P-0,1-24,0%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СУПЕР БИО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80,0-90,0%, K2O-9,0%, S-3,0%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маркалы ФУЛЬВОГУМАТ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N-2,5%, K-1,35%, S-2,5%, гумин қышқылының калий тұздары-12%, фульво қышқылының калий тұздары-3%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ЭКСТРИМ маркалы ФУЛЬВОГУМАТ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қышқылының калий тұздары-14%, фульво қышқылының калий тұздары-4%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БИОСТАРТ маркалы ФУЛЬВОГУМАТ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гумин қышқылының калий тұздары-45%, биокатализатор &lt;50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35 714,5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09-12-40+0,5MgO+ME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P2O5-12%, K2O-40%, MgO-0,5%, В-0,03%, Cu-0,04%, Fe-0,12%, Mn-0,06%, Mo-0,005%, Zn-0,06%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10-45-15+0,5MgO+ME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N-10%, P2O5-45%, K2O-15%, MgO-0,5%, В-0,03%,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Cu-0,04%, Fe-0,12%,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Mn-0,06%, Mo-0,005%,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20 -20-20+0,5MgO+ME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N-20%, P2O5-20%, K2O-20%, MgO-0,5%, В-0,03%,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Cu-0,04%, Fe-0,12%,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Mn-0,06%, Mo-0,005%,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19-19-19+2MgO+ME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P2O5-19%, K2O-19%, 2MgO+ME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522 321,0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03-07-37+2MgO+ME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P2O5-7%, K2O-37%, 2MgO+ME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13-40-13+ME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N-13%, P2O5-40%,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K2O-13%+ME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C 17-7-21+3MgO+TE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N-17%, P2O5-7%, K2O-21%, MgO-3%, B-0,04%; Cu-0,06%, Fe-0,2%, Mn-0,25%, Mo-0,007, Zn-0,04%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T 15-8-25+3,5 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N-15%, P2O5-8%, K2O-25%, MgO-3,5%, B-0,03%;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Cu-0,004%, Fe-0,2%,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Mn-0,25%, Mo0,007, Zn-0,05%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S 14-6,5-26+3,2MgO+TE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P2O5-6,5, K2O-26, 3,2MgO+МЕ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F 18-6-19+3MgO+TE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K2O-19+3MgO+TЕ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 SP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Boron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N-5,0; B-10,9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Flower&amp;Fruit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N-9,2; P2O5-6,8; K2O-18,2; SO3-2,3; B-0,101; Fe-0,051; Mo-0,005; Mn-0,021; Zn-0,051; Cu-0,021; амин қышқылдары-0,8; ауксиндер-0,68; цитокининдер-0,41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Amino Calmag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CaO-6,7; MgO-2,7, амин қышқылдары-33,5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Starter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N-10,6; P2O5-12,1; K2O-13,1; SO3-3,5; B-0,101; Fe-0,051; Mo-0,005; Zn-0,051;Mn-0,021; Cu-0,021; амин қышқылдары-0,8; ауксиндер-0,68; цитокининдер-0,41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Vegetative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P2O5-7,6; K2O-12,0; SO3-2,3; B-0,101; Fe-0,051; Mo-0,005; Zn-0,051; Mn-0,021; Cu-0,021; амин қышқылдары-0,8; ауксиндер-0,41; ауксиндер-0,41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Marine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N-0,3; P2O5-7,3; K2O-4,9;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B-0,089; Zn-0,26; амин қышқылдары-5,1; цитокининдер - 0,025, ауксиндер-8,8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 Формула: Poly-Feed GG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 Формула: Poly-Feed GG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 Формула: Poly-Feed Drip 11-44-11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 Формула: Poly-Feed Drip 15-30-15+2MgO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 Формула: Poly-Feed Drip 19-19-19+1MgO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 Формула: Poly-Feed Drip 26-12-12+2MgO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 Формула: Poly-Feed Drip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 Формула: Poly-Feed Foliar 21-21-21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 Формула: Poly-Feed Foliar 8-52-17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 Формула: Poly-Feed Foliar 23-7-23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тыңайтқышы, тотықтырғыш. Формула: Poly-Feed GG 16-8-32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тыңайтқышы, тотықтырғыш. Формула: Poly-Feed Drip 14-7-21+2MgO2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тыңайтқышы, тотықтырғыш. Формула: Poly-Feed Drip 14-7-28+2MgO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тыңайтқышы, тотықтырғыш. Формула: Poly-Feed Drip 12-5-40+2MgO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тыңайтқышы, тотықтырғыш. Формула: Poly-Feed Foliar 16-8-34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тыңайтқышы, тотықтырғыш. Формула: Poly-Feed Foliar 12-5-40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Poly-Feed 9.0.1. еритін NPK тыңайтқышы. Аммоний нитратымен тотықтырғыш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10.0.1 аммоний нитратымен суда еритін NPK тыңайтқышы. Формула Poly-Feed GG 20-9-20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18-14-18+2MgO+ME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20-10-10+4MgO+ME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12-9-34+3MgO+ME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P2O5-9,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12-42-8+3MgO+ME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P2O5-42, K2O-8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10-52-10+ME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16-8-24+ME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18-18-18+ME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12-45-12+ME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P2O5-45,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18-6-12+ME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15-7-15+2MgO+ME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P2O5-7, K2O-15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12-32-5+1,2MgO+ME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P2O5-32, K2O-5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тыңайтқыш. NPK формула 10-10-20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тыңайтқыш. NPK формула 14-7-21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"Калий гуматы" сұйық органоминералды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N-156,8 микрон/килограмм,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P-50 микрон/килограмм,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К-80 микрон/килограмм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гуматы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BIG ASPRIN 5-15-30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MAG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NO3-N-6; MgO-9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органикалық-45%, көміртек-16%, N-2,3%, амин қышқылдары - 4 K2O-6%,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 - 3,3-5,3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органикалық-70%, көміртек-19%, N-5,6%, амин қышқылдары - 34, максималды ылғалдылық - 20%, pH - 2,7-4,7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REAP POWER 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органикалық-35%, көміртек-19%, N-1,5%, K2O-2%,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 - 4,4-6,4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ZEKFUL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органикалық-45%, көміртек-19%, N-2,8%, K2O-5%,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 - 3,5-5,5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Amino Asit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-45, көміртек-15, N-3,5, амин қышқылдары-13,5, К2О-6,4, Ph-2,3-4,3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Avonof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-45, көміртек-19, N-2,7, K2O-3,5, Ph3,5-5,5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ROOT HUMATE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органикалық -13, гумин-фульвоқышқылдары-12,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K2O-1, Ph7,3-9,3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"Контур Старт"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сукцин қышқылы-3; арахидон қышқылы-0,0001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Өсім"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Fe-0,04; Zn-0,015; Mn-0,04; Cu-0,015; MgO-0,5; Mo-0,001; гумин қышқылдары-7; фульвоқышқылдары-3;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сукцин қышқылы-4; амин қышқылдары-6,6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"Контур Антистресс"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арахидон қышқылы-0,0001; тритерпен қышқылдары-0,2; амин қышқылдары-4,5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"Контур" марки "Контур Аргент"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күміс иондары-0,05; амин қышқылдары кешені-4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"Контур Профи"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N-8; Р2О5-4,5; Fe-0,04;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Zn-0,015; Mn-0,04; Cu-0,015; MgO-0,5; Mo-0,001; гумин қышқылдары-7; фульвоқышқылдары-3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Р2О5-15; K2O-20; B-0,2;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Fe-0,05; Mn-0,5; Mo-0,2;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Zn-0,5, L-пролин амин қышқылы - 0,7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NB 5-17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ELAIS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ZINTO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NO3-6,6; Zn-13; Mn-1,35;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Cu-0,13; органикалық зат-0,13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N-5; SO3-10; B-0,7; Fe-4;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Mn-2; Mo-0,35; Zn-0,7;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L-пролин амин қышқыл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 қышқылдары-26; бос амин қышқылдары 21 кем емес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FOSTO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 қышқылдары-6,3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 Veggies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Р2О5-29; K2O-6,5, Mn-1,5;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Cu-1,2, Fe-0,3,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Enzo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NO3-7,4, Mn-13, Zn-0,8,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L-пролин амин қышқылы-0,33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Kalisto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K2O-34, L-пролин амин қышқылы-0,1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P2O5-9, K-20, Si-4, L-пролин амин қышқылы-0,3, теңіз балдырларының сығындысы-0,1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Cold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органикалық заттар-25,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L-пролин амин қышқылы-0,3, салицил қышқылы-0,005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Koral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NO3-8,5, CaO-15, амин қышқылы-2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"Azofix"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Azotobacter vinelandii MVY -72,5; Р2О5 -8,21; К2О-9,78; СаО-0,69, MgO-0,25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"Fosfix"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MVY-011 -55,8; N-1,85; Р2О5 -1,04; К2О-21,1, СаО-0,47, MgO-0,12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"Bactoforce"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Bacillus mojavensis MVY-007 -97; N -0,75; Р2О5-0,21; К2О-1,52; СаО-0,17; MgO- 0,13;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-0,00083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"БОРОГУМ"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B-11, S-0,04, Mn-0,05, Cu-0,01, Zn-0,01, Mo-0,005, Co-0,002, Li-0,0005, Se-0,0002,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Cr-0,0007, БМВ-гумин қышқылдарының калий тұздары-1,5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"5:6:9" маркалы "БОГАТЫЙ"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 P2O5-6,K2O-9, B-0,7,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S-0,04, Co-0,002, Cu-0,01,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Mn-0,05, Zn-0,01, Mo-0,007, Cr-0,0001, Ni-0,002, Li-0,0005, Se-0,0002, БМВ-калий гуматтары, фитоспорин-М (титрі кемінде 2x10 тірі жасушалар және 1 миллилитрге споралар)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"Кешенді" маркалы "БОРОГУМ- М"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Cu-0,2, Zn-0,01, Mn-0,02, Mo-0,05, Co-0,005, Ni-0,001, Li-0,0002, Se-0,0001, Cr-0,0002, БМВ-гумин қышқылдарының калий тұздары-1, фитоспорин-М (титрі кемінде 1,5x10 колония құраушы бірліктер/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"Мо" маркалы "БОРОГУМ- М"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B-7, S-0,04, Cu-0,01, Zn-0,01, Mn-0,04, Mo-3, Co-0,002,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Ni-0,002, Li-0,0002, Se-0,0001, Cr-0,0005, БМВ-гумин қышқылдарының калий тұздары-2, фитоспорин-М (титрі кемінде 5x10 колония құраушы бірліктер/миллилитр)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МЕГАМИКС-Тұқым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 P2О5-0,50, K2О-5, S-4,60, MgO-1,90, Cu-2,90, Zn-2,70, Fe-0,40, Mn-0,28, B-0,40,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Mo-0,60, Co-0,25, Cr-0,05,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Se-0,01, Ni-0,01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МЕГАМИКС-Профи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N-0,50, K2О-0,01, S-2,50, MgO-1,30, Cu-0,60, Zn-1,20, Fe-0,30, Mn-0,30, B-0,15,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Mo-0,40, Co-0,08, Cr-0,03,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Ni-0,01, Se-0,01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МЕГАМИКС-Азот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N-15,0, S-0,70, MgO-0,50,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Cu-0,20, Zn-0,20, Fe-0,10,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Mn-0,08, B-0,07, Mo-0,05,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Co-0,01, Se-0,05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МЕГАМИКС-Калий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N-2,00, К2O-11,00, S-0,50, MgO-0,25, Cu-0,10, Zn-0,25, Fe-0,05, Mn-0,05, B-0,035,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Mo-0,01, Co-0,015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МЕГАМИКС-Бор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ECOLINE Boron (Premium)-ЭКОЛАЙН Бор (Премиум)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L-a Аминқышқылдары 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(органикалық) - ECOLINE Boron (organic)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Ecoline Oilseeds (chelates) - ЭКОЛАЙН Майлы дақылдар (Хелаты)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K2O-6, MgO-2,8, SO3-7, Fe-0,8, Mn-1,7, B-2,1, Zn-0,7, Cu 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Фосфитты (К) - ECOLINE Phosphite (К)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-53, K2O-35, N-0,6, B-1,4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Фосфитты (К-Амино) - ECOLINE Phosphite (К-Amino)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-25, K2O-17, N-4, L-a амин қышқылдары-7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Фосфитты (К-Zn) - ECOLINE Phosphite (K-Zn)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-32, K2O-17, Zn (хелат ЕДТА) - 3,5, B-0,8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L-a-амин қышқылдары-7,5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Денсаулық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- 2,7, L-a-aмин қышқылдары-8, фитогормондар-75ррm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 -NP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 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 -5, K2O-3, L-a-aмин қышқылдары-3, фитогормондар-22 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Gros Phosphite-LNK-Грос Фосфито -LNK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 (фосфит) - 20, K2O-15, L-a-aмин қышқылдары-2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35-0-0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N-35, B-4, Mo-0,05, Cu-0,1,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Zn-0,1, Mn-0,1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18-18-18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S-4,7, Cu-0,03, Zn-5,3, Mg-0,025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18-18-18 Ме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S-1,7, Fe-0,1, B-0,1, Mo-1,5, Cu-0,4, Zn-0,4, Mn-0,4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0-20-35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P2O5-20, K2O-35, S-7,5, B-2, Mo-0,2, Cu-0,2, Zn-0,2, Mn-0,2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15-5-23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K2O-23, S-9,7, Fe-0,2, B-0,05, Cu-0,3, Zn-0,3, Mn-0,3, Mg-2,2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3-11-26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K2O-26, S-12,5, Fe-0,25, B-0,1, Cu-0,55, Zn-0,55, Mn-0,5, Mg-4,5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14-14-14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P2O5-14, K2O-14, S-6,1, Fe-0,25, B-0,1, Cu-0,65,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Zn-0,65, Mn-0,55, Mg-3,4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14-5-15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K2O-15, Cu-0,1, Zn-0,1, Mn-0,1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17-6-18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S-4,8, Fe-0,25, B-0,1, Mo-1,5, Cu-0,8, Zn-0,8, Mn-0,9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20-20-20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P2O5-20, K2O-20, S-2,2, Fe-0,1, B-0,04, Cu-0,25,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Zn-0,25, Mn-0,20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- 0,271, K - 0,054,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 - 0,015, Ca - 0,076,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- 000,214, Fe - 0,443,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- 0,00457, Zn - 0,0022,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- 0,000667, Мо - 0,000410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C-18, MgO-1, Mn-0,5,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Zn-0,5, амин қышқылдары -7,5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Vitalroot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Starflor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MgSO4-30,10%, Na2MoO4-0,06%, GA142-20%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Tonivit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Humasporin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органикалық-0,25, гумин қышқылдары-9,6, гидроксикарбон қышқылдары-2,4, бактериялық штаммдардың сублимацияланған қоспасы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Reasil Forte Carb-K-Amino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агентпен-16, P2O5 агентпен-6, гидроксикарбон қышқылдары-20, амин қышқылдары-4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Reasil Forte Carb-N-Humic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- 20, оның ішінде органикалық-2, оның ішінде мочевинді-18, гумин қышқылдары (гуматтар)-6, гидроксикарбон қышқылдары-2, амин қышқылдары-6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Reasil Forte КомбоАктив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жалпы - 8, оның ішінде органикалық-2, оның ішінде Мочевинді - 6, Сu агентпен- 3,5, Mn агентпен -3,5,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агентпен -0,25, гидроксикарбон қышқылдары-18, амин қышқылдары-8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Reasil Forte Тұқым Старт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жалпы - 6, N органикалық - 2, N мочевинді - 4, Р2О5 - 2,5, К2О - 2,5, MgO - 2,5, B - 2,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 - 0,10, Cu - 1, Fe - 1,2, Mn - 1,2, Mo - 0,25, Zn - 1,2, гидроксикарбон қышқылдары-20, амин қышқылдары-8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Reasil micro Amino Zn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- 15, оның ішінде органикалық-2, оның ішінде мочевинді - 1, оның ішінде нитратты - 12, Zn агентпен -12, гидроксикарбон қышқылдары-18, амин қышқылдары-8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Reasil micro Hydro Mix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жалпы - 12, оның ішінде органикалық - 2, мочевинді - 10, MgO агентпен - 4,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бороэтаноломин - 2,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Cо агентпен - 0,1, Cu агентпен - 0,8, Fe агентпен - 5,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агентпен - 2,5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Reasil micro Amino B/Mo Humic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жалпы - 10, оның ішінде органикалық - 1,5,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бороэтаноломин - 12,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агентпен - 1, гумин қышқылдары (гуматтар) - 4, гидроксикарбон қышқылдары-4, амин қышқылдары-4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Reasil® Soil Conditioner құнарлылықты қалпына келтіру үшін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құрғақ затқа - 1,5, Р2О5 құрғақ затқа - 1,5, К2О құрғақ затқа - 1,5, жалпы органикалық заттар құрғақ затқа - 75-80, жалпы гуминді сығынды (ЖГС) құрғақ органикалық затқа - 90-95, ЖГС табиғи гумин қышқылдары - 54-56, ЖГС гумин қышқылдары (калий тұздары) - 40, ЖГС табиғи фульфоқышқылдары - 4-6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Reasil® Soil Conditioner органикалық егіншілік үшін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құрғақ затқа - 1,2-1,7, жалпы органикалық заттар құрғақ затқа - 80-85, жалпы гуминді сығынды (ЖГС) құрғақ органикалық затқа - 90-95, ЖГС гумин қышқылдары табиғи - 95-96, ЖГС фульвоқышқылдары табиғи - 4-5, гидроксикарбон қышқылдары-16, амин қышқылдары-8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K/Na Гумат микроэлементтермен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жалпы - 3,5, N органикалық - 0,25, N мочевинді - 3,25, Р2О5 - 0,50, К2О - 2,5,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- 0,10, B - 0,10, Co - 0,01, Cu - 0,05, Fe - 0,12, Mn - 0,12, Mo - 0,025, Zn - 0,12, гумин қышқылдары - 7, гидроксикарбон қышқылдары-0,60, амин қышқылдары-2,40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Ca (AgroBor Ca)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Са-20, В-0,9, В2О3-2,9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Р (AgroBor 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Р2О5-0,5, В-17, В2О3-56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В-0,6, Cu (хелат) -0,4,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(хелат) - 3,5, Mn (хелат) - 2,5, Mo - 0,15, Zn (хелат) - 2, Co (хелат) -0,02, Ca (хелат)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N-4,4-5,4, MgO - 5,0-6,2, амин қышқылдары 19,0-23,4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N-4,4-5,4, Mn - 6,0-7,4, амин қышқылдары 19,0-23,4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N-10,5, амин қышқылдары - 59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N-6,8, P2O5-20,4, K2O-13,6, амин қышқылдары - 43,5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Динамикс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N-7,7, K2O-1,45, амин қышқылдары - 32,8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Мега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N-5,8, K2O-1,5, Fe (ЭДТА) - 1,3, Mn (ЭДТА) - 1,9,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(ЭДТА) 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Рутфарм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N-4,6, K2O-2,4, Zn (хелат) -0,23, амин қышқылдары - 13,9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Экстра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N-1,3, K2O-7,8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Р2О5 - 24, К2О - 47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Лебозол- Күкірт 800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Лебозол- Молибден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 Мырыш 700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- 39,8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Лебозол-Кальций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Лебозол – Бор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Лебозол-Нутриплант 8-8-6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-8, N аммиакты-2,4, N нитратты -1,8, N карбамидті -3,8, Р2О5 - 8, К2О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Лебозол-Нутриплант 36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жалпы -27, N аммиакты -3,6, N нитратный -4,7,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карбамидті -18,7, MgO - 3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Лебозол-Нутриплант 5-20-5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-5 %, N аммиакты - 3,3 %, N карбамидті - 1,7 %, Р2О5 - 20 %, К2О - 5 %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Лебозол- РапсМикс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 - 9, S - 9,2, B - 4,1,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- 4,8, Mo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 - Толық күтім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- 9,13, Р2О5 - 0,9,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- 1,88, MgO - 1,7, B - 0,1, Cu - 1,5, Mn - 1,5, Zn - 0,5, амин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Лебозол – МагС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- 29,8, S - 22,3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Лебозол-ТриМакс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- 8,4, Mn - 11,8, Zn - 8,4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Лебозол - Мыс-Хелат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Лебозол-КвадроС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Mn-12,2, S-12, Zn-6, Cu-4,8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 - МагФос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N-3%, MgO-7%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Аминозол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 қышқылдары - 55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- 3,8, P - 33, K - 0,1, S - 2,3, Ca - 18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- 14, P - 23, K - 0,1, S - 5,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 - 8,5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K2O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- 1,5, P2O5 - 2,5, K2O - 0,4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P2O5 - 3, Ca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Prairie Pride В (10-40-6)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- 10, P2O5 - 40, K2O - 6,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Prairie Pride A (1-3-3)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 P2O5 - 3, K2O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Hanse Guard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NO3-N - 7, NH4-N - 2, K2O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HanseBioSulfur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Hanse Premix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N-5,5, P2O5-16, K2O-0,1,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Ca-7,5, S-4,0, Fe-0,3, MgO-0,2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Fe-2%, Zn-0,5%, Mycorrhiza propagules 100 колониялар/миллилитр, Trichoderma 1^10 спор/миллилитр, Bacillus subtilis, Bacillus megaterium бактериялар 2^10 спор/миллилитр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20 колониялар/миллилитр, Trichoderma 2^10 спор/миллилитр, Bacillus subtilis, Bacillus megaterium бактериялар 4^70 спор/миллилитр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10 колониялар/миллилитр, Trichoderma 1^10 спор/миллилитр, Bacillus subtilis, Bacillus megaterium бактериялар 2^10 спор/миллилитр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SULFUR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S-21, SO3-52,5, B-0,01, Fe EDTA-0,02, Mn EDTA-0,012, Zn EDTA-0,004,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EDTA-0,004,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Combi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K2O-15, MgO-2, B-1,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EDTA - 0,1, Mn EDTA - 0,05, Zn EDTA-0,004,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EDTA-0,05, Mo-0,001, хлоридтер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P 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N-10,4, P2O5-31,1, B-0,02,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EDTA - 0,1, Mn EDTA - 0,05, Zn EDTA-1,04,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EDTA-0,05, Mo-0,001, сульфаттар-0,15, хлоридтер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Asco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S-1, B-0,4, Fe LSA -0,8,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LSA -0,7, Zn LSA -0,1,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Grain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 K2O-10, S-2,4, B-0,1,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EDTA - 2,0, Zn EDTA-1,5, Cu EDTA-1,0, Mo-0,02, хлоридтер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AminoBio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K2O-2, амин қышқылдары - 12,5, оның ішінде бос амин қышқылдары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TERIOS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N-7,3, P2O5-7,3, S-2,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EDTA - 1,8, Zn EDTA-1,8, Cu EDTA-1,8, хлоридтер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Осеаn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оның ішінде органикалық - 2%, P2O5 - 1,83%, К2О - 1,2%, теңіз балдырларының сығындысы Ascophyllum nodosum A142, оның ішінде бос амин қышқылдары - 46,5%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Oceangrow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SO3 - 7,1%, MgO - 3,5%, Бороэтаноламин &lt;5%, оның ішінде B - 2,07%, N (оның ішінде органикалық) - 1,7% кем емес, Mo - 0,02%, теңіз балдырларының сығындысы, оның ішінде бос амин қышқылдары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Bio Ascofol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- 3 - 3,8%, Mn - 0,8 - 1,01%, Zn - 0,5 - 0,63%, негізі теңіз қоңыр балдырларының сығындысы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Boron Extra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- 1,2-1,5%, B - 6,6-8,5%,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- 1,6-2,0%, Mo - 0,275-0,35%, S - 0,94-1,2%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MICRO ACTIVE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оның ішінде органикалық - 2-2,6%, P2O5 - 2-2,6%, К2О - 7,5-9,9%, S - 1,3-1,7%,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EDTA - 1,2-1,5%,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EDTA - 1,2-1,5%, aмин қышқылдары - 12,4-16,3%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Nutriland Plus Grain кешенді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- 8%, P2O5 -45%,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 – 10%, B – 0,5%,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– 0,5%, Fe – 1%, Mn – 1%, Mo – 0,3%, Zn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- 3, оның ішінде нитратты - 2,8, мочевинді - 0,2, Zn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нитратты - 8, Ca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B-MOLY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мочевинді - 5, B - 3,3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 PLEX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мочевинді - 5, Fe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- 10%, N - 60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PLANT START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8-31-4 -export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- 8%, оның ішінде аммонийлі - 8%, Р2О5 - 31%, К2О - 4%, балдыр экстракты - 4%, альгин қышқылы - 0,033%, маннитол - 0,12%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 PROMINO 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- 6,3%, N органикалық - 2,1%, органикалық көміртек - 8,4%, амин қышқылдары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SEMELE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Р2О5 - 32%, К2О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Гумат-Антистресс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жалпы - 2, Р2О5 - 0,50,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- 1, MgO - 0,04, B - 0,01, Co - 0,01, Cu - 0,05, Fe - 0,04, Mn - 0,07, Mo - 0,02, Zn - 0,07, гумин қышқылдары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"ТЕРРА7" сұйық гуминді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органикалық - 1,43,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 - 6,2, Na - 5,2, P2O5 - 2,3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НЕРТУС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АЗОМИКС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"Зеромикс" сұйық кешенді микротыңайтқышы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Ag-0,3; B-0,33; Cu-0,45;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Zn-0,8; Mn-0,8; Mo-0,1;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"Зеромакс" сұйық кешенді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- 5,84%, Р2О5 - 2,94%, Ag-0,15%; Zn-3; Mo-0,3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"ЗероМаксФос" сұйық минералды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Р2О5 - 3,7%, К2О - 5,8%,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Mo-0,13%, Se-0,043 миллиграмм/текше дециметр, коллоидтық күміс 500 миллиграмм/литр +полигексаметиленбигуанид гидрохлориді 100 миллиграмм/литр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- 20, P - 20, K - 20,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- 2, TE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- 10, P - 42, K - 10,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- 10, P - 10, K - 40,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- 6,5, P - 25, K - 6,5,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 қышқылдары - 766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FERRO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PLANTIN FER 648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FERTYAX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N-6,3, P2O5-13,2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FOLIAPLANT K52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N-3,3, K2O-52,1, B-0,0300,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Cu-0,0297, Fe-0,0490,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Mn-0,0396, Mo-0,0054,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NITARD GOLD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20-20-20 + 2MgO +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Р2О5-20, K2O-20,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MgO-2, B-0,0070, Cu-0,0015, Fe-0,0100, Mn-0,0150,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Mo-0,0015, Zn-0,0070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OLIGOMIX №8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B-6,2100, Cu-0,9300,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Mn-8,8000, Zn-11,0500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PLANTAFIT GOLD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ВИ-АГРО универсалды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N-26,6-31,48%; MgO-2,8-3,48%; Fe-0,017-0,38%;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SO3-0,22-2,07%; B-0,017-0,38%; Cu-0,17-0,38%;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Zn-0,009-0,38%; Mn-0,24-1,014%; Co-0,002-0,008%;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Mo-0,002-0,012%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Ви-агро-Альфа кешенді 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- 4,16-6,66%, Р2О5 - 5,83-6,66%, К2О - 3,75-4,58%,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SО3 - 3,33-4,16%, Fe - 0,5-0,83%, В - 0,5-0,83%,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- 0,66-0,83%, Zn - 0,66-0,83%, Mn - 0,5-0,83%,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 - 0,008-0,016%,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-0,004-0,008%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Ви-Агро-Бетта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- 9,5-11,5%, N - 3,7-5,2%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"ВИ-АГРО-БорМолибден"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N-3,07-4,61%, B-6,15-9,23%, Mo-0,38-1,15%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"ВИ-АГРО-Мырыш"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N-1,6-3,2%, Zn-8,0-10,0%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Standard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Forte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Boron 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CaCO3 - 50, CaO - 28, SiO2 - 9, B - 5, MgO - 1,8, Fe - 1,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Lithovit Amino 25 - Tribodyn Foliar Fertilizer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 SiO2 - 9, N - 3 total nitrogen,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- 1,8, Fe - 0,5,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ALFA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-3,5, Mn - 1,5, Zn - 1,5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-5, B - 0,2, KP - 0,05,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- 0,1, Mn - 0,05, Zn - 0,07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 Boost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P-45, S-5,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6:24:12 + 2% Ca + 5% S + 0.05% Zn маркалы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P-24, K-12, Ca-2, S-5,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7:21:21 + 4% S + 0.05% Zn маркалы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N-7, P-21, K-21, S-4, Zn-0,05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8:15:15 + 3% Ca + 9% S маркалы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 P-15, K-15, Ca-3, S-9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 16:20 + 12% S + 0.05% B маркалы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P-20, S-12, B-0,05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NutriMap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Ca-2, S-4,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"Оракул мультикомплекс" маркалы "Оракул" кешенді минералды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18, P2O5 – 0,66, K2O – 4,4, SO3 - 3,6, Cu – 0,8, Zn – 0,8,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– 0,6, Fe – 0,6, Mn – 0,6,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–0,012, Co – 0,005, колофермин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Оракул колофермин бор маркалы "Оракул" микротыңайтқышы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– 15,5, колофермин (оның ішінде N – 6,0, колофермин – 28)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Оракул колофермин мырыш маркалы "Оракул"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12, колофермин (оның ішінде N – 5,2, SO3 – 7,3, амин қышқылдары – 28,1)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"Оракул күкірт актив" маркалы "Оракул" кешенді минералды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– 7,6, колофермин (оның ішінде N – 11,5, Na2O – 19,7)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мыс маркалы "Оракул"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– 10, колофермин (оның ішінде N – 8,9, SO3 – 12,6, коламин – 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темір маркалы "Оракул"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6,5, колофермин (оның ішінде N – 7,3, SO3 – 9,3, амин қышқылдары – 8,9)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марганец маркалы "Оракул"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5, колофермин (оның ішінде N – 3, SO3 – 7,5, амин қышқылдары – 13,9)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"Оракул тұқым" маркалы "Оракул" кешенді минералды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2,0, P2O5 – 9,9, K2O – 6,5, SO3 – 5,7, Fe – 1,5, Mn – 1,5, Cu – 0,54, Zn – 0,54, B – 0,18, Mo – 0,04, Co – 0,001, колофермин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молибден маркалы "Оракул"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13, колофермин (оның ішінде N – 7,1, амин қышқылдары – 20,3)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12-12-36+ME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N-12%, NH4-N- 2%, NH2-N-10%,Р2О5-12%, К2О-36%,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Сu-0,05 %, Fe-0,05%, Мn- 0,05 %, Mo- 0,001%, Zn-0,05%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13-40-13 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N-13%, NH4N- 8%, NH2-N-2%,Р2О5-40%, К2О-13%,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Cu-0,05%, Fe-0,05%,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Mn- 0,05%, Mo- 0,001 %,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7-7-40 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N-7%, NH4-N-4%, NH2-N-3%,Р2О5-7%, К2О-40%,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Сu-0,05%, Fe-0,05%,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Мn- 0,05%, Мо-0,001%,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20-20-20 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N-20%, NH4-N- 4%, NO3-N-43%, NH2-N-13%,Р2О5-20%, К2О-20%, Сu -0,05%,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Fe-0,05%, Мn- 0,05%,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Mo- 0,001%,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"Азот"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- 30%; P - 2,5%; K - 4,2%; Mn - 0,05%; Mg - 0,5%;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 - 0,1%; Co - 0,05%;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 - 2,5%; Cu - 0,2%; B - 0,05%; Zn - 0,3%; Se - 0,05%;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"Калий"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- 3%; P - 7%; K - 15%;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 - 5%; Mg - 2%; Zn - 0,1%;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- 0,2%; Fe - 0,1%;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- 0,05%; Mo - 0,05%;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"Трио"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- 4%; P - 7%; K - 1%;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 - 9,5%; Mg - 2,3%; Zn - 2,5%; Fe - 0,4%; Mn - 0,4%;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 - 0,2%; Cu - 2%;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- 0,11%, Ni - 0,0006%;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"Супер"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- 7%; P - 0,6%; K - 4%;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 - 15%; Mg - 2,5%; Zn - 3,4%; Cu - 3,8%; Fe - 0,6%;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 - 0,7%; V - 0,09%;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- 0,4%; Со - 0,2%,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Ni - 0,02%; Li - 0,06%;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- 0,60%; Se - 0,02%;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 - 0,12%; амин қышқылдары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"Мырыш"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- 15%; амин қышқылдары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"Күкірт"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- 25%; Cu - 0,9%; Zn - 0,9%; Fe - 0,2%; Mn - 0,9%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"ФосфорКалий"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 - 10%; K - 10%; Cu - 0,9%; Zn - 0,9%; Fe - 0,2%;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"БорМолибден"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- 10,9%; Mo - 0,5%;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- 0,1%; Zn - 0,1%;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- 0,1%; Mn - 0,1%; моноэтаноламин - 17,4%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"Марганец"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- 20%; амин қышқылдары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"Мыс"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- 20%; амин қышқылдары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"Молибден"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- 9%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"Кремний"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 - 15%; K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"Магний"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 - 11%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"Кальций"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15-15-15+15S+ME маркалы "SMARTFERT"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 - 15%, K - 15%, SO3 - 15%, Zn - 0,20%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"POTEX"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жалпы - 1,5%, N жалпы органикалық - 1,5%,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- 4%, органикалық зат - 30%, органикалық карбонат - 16%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KALIFOS"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жалпы - 1%, NO3 - 1%, P2O5 - 10,2%, K2O - 25%,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- 0,6%, Cu - 0,1, pH 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"Boranit-Mo"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B - 6%, Mo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"Curanit"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органикалық зат - 55%, амин қышқылдары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"Grain-Vittal"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- 15%, S - 21%, SO3 - 52,5%, B - 0,01, Fe - 0,02%,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- 0,012%, Zn - 0,004%,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- 0,004, Mo - 0,001%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"Mais-Vittal"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P2O5 - 25%, Zn - 4%, Mn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"Rapsol-Vittal"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- 5%, Cu - 1%, Zn - 3%,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"Vittal 355"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Zn - 5%, Mn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Millerstart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- 0,5%, теңіз балдырларының сығындысы - 99,5%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АМИНОАЛЕКСИН (AMINOALEXIN)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- 1%, P - 30%, K - 20%, L-a-Амин қышқылдары - 4%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80 Zn+P+S+N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- 5,9%, P - 19%, S - 5,3%,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L 44 Mn +Mg+S+N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- 18-23%, Mg - 10-13%,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- 2,5-4,8%, N - 0,1-0,4%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"БиоАзоФосфит" кешенді биотыңайтқыш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бекітетін компонент - 50%, фосфат мобилизациялайтын компонент - 50%, (қосымша заттар: меласса, К2НРО4, СаСО3, MgSO4, NaCl, Fe (SO4)3, MnSO4)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"Борошанс"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- 20%, N - 4%, органикалық зат - 20%, теңіз балдырларының сығындысы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"Макрошанс"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- 1%, Fe - 3%, Mn - 0,7 %, Zn - 1,6%, В -0,3%, Mg - 0,7%, S - 1%, К - 5%, органикалық зат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"Полишанс"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- 9%, Р2О5 - 3%, К2О - 6%, Fe - 1,6%, Cu - 0,8%,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- 1,2%, Mn - 0,4%, органикалық зат - 15%, альгин қышқылы - 1,4%, теңіз балдырларының сығындысы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"Шанс Универсал"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Zn - 10%, теңіз балдырларының сығындысы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"Энергошанс"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- 6%, Р2О5 - 2,5%,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- 6%, органикалық зат - 5%, альгин қышқылы - 1%, теңіз балдырларының сығындысы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Микрополидок Бор маркалы Микрополидок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- 15%, N - 5%, Mg - 0,15%, Mo - 0,35%, глутамин қышқылы - 0,002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Микрополидок Плюс маркалы Микрополидок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- 20%, Р2О5 - 12%,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- 10%, S - 0,15%,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- 0,11%, Мо - 0,5 грамм/литр, Cu - 0,21 грамм/литр, Zn - 0,02%,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- 0,06%, Mg - 0,11%,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- 0,01%, Со - 0,002%, глутамин қышқылы - 0,002 грамм/литр, L - аланин - 0,014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Микрополидок Мырыш маркалы Микрополидок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- 15%, Zn - 12%, S - 4%,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 - 1,6%, L - аланин - 0,014 грамм/литр, глутамин қышқылы - 0,002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CaO-14%, MgO-2,80%,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B-0,14%, Mo-0,07%,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TIM FORTE+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N-3,72%, P2O5-11,08%,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K2O-4,08%, Zn-0,50%,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Mn-0,20%, B-0,20%,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Mo-0,02%, Fe-0,09%, бос амин қышқылдары-5,76%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N-8,06%, органикалық зат+стимуляторлар-13,40%, бос амин қышқылдары-5,76%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B-Mo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N-6,40%, B-0,38%, Mo-0,21%, бос амин қышқылдары-0,21%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COMBI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B-0,38%, Cu-0,15%, Fe-5,10%, Mn-2,50%, Mo-0,10%,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FRUITBOOSTER+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N-3,46%, K2O-1,96%,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В-1,15%, Mo-0,11%, бос амин қышқылдары-11,55%, балдырлар сығындысы-9,47%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GOLDEN 10-14-4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N-10,36%, Р2О5-14,24%,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K2O-3,88%, MgO-0,38%,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В-0,14%, Mn-0,97%, Zn-0,67%, бос амин қышқылдары-10,61%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K2O-36%, бос қышқылдар-10,61%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 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Cu-2,24%, Fe-2,56%,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Mn-0,96%, Zn-0,64%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УНИВЕРСАЛЬДЫ "ГУМИМАКС-П" микроэлементтері бар кешенді гумин-минералды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гумин және фульво қышқылдары - 2%, органикалық қышқылдар-14%, амин қышқылдары-0,15%,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P2O5-3,5%, K2O-5%, микроэлементтер-0,5%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SAMPPI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(азот қышқылды калий RNO3, 6%+ Лимон қышқылы С6H8O7, 5% кальций Дигидроортофосфаты Са(H2PO4)2, 5%+ Этилендиаментетра-сірке қышқылдары динатрий тұзы 2 су (ЭДТА) Na2-EDTA * 2 H2O, 3,5 %+ марганец (II) хлориді тетрагидрат MnCl2 * 4H2O, 3,2% + натрий нитраты NaNO3, 2%+ темір хлориді гексагидраты FeCl3 * 6H2O, 2%+бор қышқылы H3BO3, 1 + Мыс (II) нитраты тригидраты Cu(NO3)2* 3H2O, 0,2%+ аммоний Молибдаты тетрагидраты (NH4)6Mo7O24*4H2O, 0,2%)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"Биограно форте"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зат-2,14; К-0,65; Mg-0,03, Na-0,01, P-0,002, Bacillus spp.. Trichoderma spp және басқа да өсуді ынталандыратын бактериялар, колония құрайтын бірліктер / миллилитр 2*10 кем емес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Цитогумат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N-1,43%, K2O-6,2%, Na-5,2%, P2O5-238 миллиграм/килограмм, SO3-681 миллиграм/килограмм, CaO-939 миллиграм/килограмм, Fe-253 миллиграм/килограмм, Mg-78 миллиграм/килограмм, B-71 миллиграм/килограмм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"ГидроСера"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N-0,19, P2O5-0,025, K2O-1,52, S-26, CaO-8,2, MgO-0,9, Fe2O3-0,013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ENTO MICRO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B-0,8%, Cu-0,5%, Fe-5%,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Mn-4%, Mo-0,10%,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ENTO BOR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10-0-45+ МE маркалы "HOSIL"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N-10%, карбамидті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N-NO4O-10%, K2O-45%,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- 0,05%, Mn - 0,03%,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B-0,01%,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HOSIL 18-18-18+МЕ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- 18%, P - 18%, K - 18%,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- 0,05%, Mn - 0,03%,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- 0,01%, B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 0-40-55+ME маркалы "HOSIL"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P2O5-40%, K2O-55%,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Fe-0,05%, Mn-0,03%, Zn-0,1%, B-0,01%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IFO-PZN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N-3%, P2O5-25%, Zn-5%,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pH-1-3%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 KTS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К2О-25%, SO2-42%, pH-7-9%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"IFO-AMINOMAX"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органикалық заттар-16%, органикалық карбонат-10%, бос амин қышқылы-10,2%, гумин және фульво қышқылдары-10%, N-0,5%, органикалық N-0,5%, K2O-1,5%, Mg-0,6%, Mn-0,1%,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Mo-0,1%, Zn-0,14%, pH-4-6%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-AMINOCAL"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Mn-0,5%, Zn-0,5%, жалпы амин қышқылы-5%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"IFO-SEED"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гуминді-фульво қышқылы-35%, органикалық зат-25%, Zn-8%, Cu-2%, pH-8,5-10,5%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ZINC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Zn-7%, B-0,5%, Mo-0,5%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СALCIUM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B-0,5%, pH-1-4%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"IFO-UAN-32"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N-32%, азот карбамиді-16%, аммоний азоты-8%, азот нитраты-8%, рН-5-7%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MIKRO Fe, Mn, Zn"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N-1,8%, Cu-1%, Fe-2%,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Mn-4%, Mo-0,10%, Zn-3%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"IFO BORDO"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Cu-10%, pH-5,5-7,5%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MAKROMIX"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азот карбамиді-8,8%, азот нитраты-2,4%, аммоний азоты-4,8%, P2O5-16%, K2O-12%, B-0,02%, Fe-0,10%,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Mn-0,05%, Cu-0,05%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Fos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P2O5-39,44, K2O-24,48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Ca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NO3-12,6, NH4-1,4, MgO-2,8, CaO-21, B-0,07,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Cu-0,056, Fe-0,07, Mn-0,14, Mo-0,014, Zn-0,028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Boron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N-10,56, NO3-6,6, NH4-3,96, P2O5-13,2, B-9,24, Cu-0,066, Fe-0,132, Mn-0,066, Mo-0,001, Zn-0,066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Green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N-2,66, B-0,22, Cu-0,22,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Fe-1,44, Mn-0,56, Mo-0,022, Zn-0,56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Macro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N-18,6, NO3-2,7, NH2-11,97, NH4-3,99, P2O5-18,6, K2O-18,6, B-0,05, Cu-0,06, Fe-0,15, Mn-0,015, Mo-0,011, Zn-0,045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Micro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N-11,6, NO3-1,45, NH2-10,15, K2O-14,50, MgO-4,35, SO3-7,98, B-0,51, Cu-0,8, Fe-1,45, Mn-2,18, Mo-0,015, Zn-1,45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N-19,8, NH2-7,9, NH4-11,9, SO3-69,3, B-0,015, Cu-0,007, Fe-0,028, Mn-0,017, Mo-0,001, Zn-0,007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Seeds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N-10,4, NH2-5,2, NH4-5,2, P2O5-13, SO3-6,5,Cu-2,3,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Mn-1,3, Mo-0,4, Zn-2,3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Super 36N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N-36,2, NO3-6,7, NH2-24,1, NH4-5,4, MgO-4, B-0,015,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Cu-0,261, Fe-0,028, Mn-0,001, Zn-0,008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Ferti Zn+B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N-3,84, NO3-0,96, NH2-1,92, NH4-0,96, B-5,48, Zn-5,48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Foliamel calnit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- 10 Нитратты азот (NO3-N) - 9 Аммонийлі азот (NH4-N)- 1, суда еритін кальций оксиді (CaO)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FOLIAMEL ZINC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Zn-5, хелат-4,5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AGROLEX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заттар-45, жалпы N-3, органикалық N-0,5, K2O-3, pH-6,5-8,5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VIT - SPECIAL 7-7-7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заттар-25, жалпы N-7, NH2-N-7,P2O5-7, K2O-7,pH-5,7-7,7, бос амин қышқылы-10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835 қаулысына 2 -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тыңайтқыштардың құнын (органикалық тыңайтқыштарды қоспағанда) арзандатуға арналған субсидиялар көлемі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Шымкент қаласы әкімдігінің 30.12.2022 </w:t>
      </w:r>
      <w:r>
        <w:rPr>
          <w:rFonts w:ascii="Times New Roman"/>
          <w:b w:val="false"/>
          <w:i w:val="false"/>
          <w:color w:val="ff0000"/>
          <w:sz w:val="28"/>
        </w:rPr>
        <w:t>№ 2694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Тыңайтқыштардың құнын (органикалық тыңайтқыштарды қоспағанда) арзандатуға арналған субсидиялар көлемі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100 000 000,00 теңге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835 қаулысына 3 -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тұқым шаруашылығын дамытуға арналған субсидиялар көлемі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Шымкент қаласы әкімдігінің 12.10.2022 </w:t>
      </w:r>
      <w:r>
        <w:rPr>
          <w:rFonts w:ascii="Times New Roman"/>
          <w:b w:val="false"/>
          <w:i w:val="false"/>
          <w:color w:val="ff0000"/>
          <w:sz w:val="28"/>
        </w:rPr>
        <w:t>№ 2074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субсидиялауға қажетті барлық қаржы көлемі,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ұрпақ будандарының тұқымдары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элиталық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20 480,0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5 871,4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14 608,6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