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9e71" w14:textId="a979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2020 жылғы 15 желтоқсандағы № 72/675-6с Шымкент қаласы мәслихатының шешіміне өзгеріс енгізу туралы</w:t>
      </w:r>
    </w:p>
    <w:p>
      <w:pPr>
        <w:spacing w:after="0"/>
        <w:ind w:left="0"/>
        <w:jc w:val="both"/>
      </w:pPr>
      <w:r>
        <w:rPr>
          <w:rFonts w:ascii="Times New Roman"/>
          <w:b w:val="false"/>
          <w:i w:val="false"/>
          <w:color w:val="000000"/>
          <w:sz w:val="28"/>
        </w:rPr>
        <w:t>Шымкент қаласы мәслихатының 2022 жылғы 6 маусымдағы № 17/155-VII шешiмi. Қазақстан Республикасының Әділет министрлігінде 2022 жылғы 20 маусымда № 28527 болып тіркелді</w:t>
      </w:r>
    </w:p>
    <w:p>
      <w:pPr>
        <w:spacing w:after="0"/>
        <w:ind w:left="0"/>
        <w:jc w:val="both"/>
      </w:pPr>
      <w:bookmarkStart w:name="z1" w:id="0"/>
      <w:r>
        <w:rPr>
          <w:rFonts w:ascii="Times New Roman"/>
          <w:b w:val="false"/>
          <w:i w:val="false"/>
          <w:color w:val="000000"/>
          <w:sz w:val="28"/>
        </w:rPr>
        <w:t xml:space="preserve">
      Шымкент қаласының мәслихаты ШЕШТІ: </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2020 жылғы 15 желтоқсандағы № 72/675-6с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6 маусымдағы</w:t>
            </w:r>
            <w:r>
              <w:br/>
            </w:r>
            <w:r>
              <w:rPr>
                <w:rFonts w:ascii="Times New Roman"/>
                <w:b w:val="false"/>
                <w:i w:val="false"/>
                <w:color w:val="000000"/>
                <w:sz w:val="20"/>
              </w:rPr>
              <w:t>№ 17/155-VII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2020 жылғы 15 желтоқсандағы</w:t>
            </w:r>
            <w:r>
              <w:br/>
            </w:r>
            <w:r>
              <w:rPr>
                <w:rFonts w:ascii="Times New Roman"/>
                <w:b w:val="false"/>
                <w:i w:val="false"/>
                <w:color w:val="000000"/>
                <w:sz w:val="20"/>
              </w:rPr>
              <w:t>№ 72/675-6с шешіміне 1-қосымша</w:t>
            </w:r>
          </w:p>
        </w:tc>
      </w:tr>
    </w:tbl>
    <w:p>
      <w:pPr>
        <w:spacing w:after="0"/>
        <w:ind w:left="0"/>
        <w:jc w:val="left"/>
      </w:pPr>
      <w:r>
        <w:rPr>
          <w:rFonts w:ascii="Times New Roman"/>
          <w:b/>
          <w:i w:val="false"/>
          <w:color w:val="000000"/>
        </w:rPr>
        <w:t xml:space="preserve"> Шымкент қаласы азаматтарының жекелеген санаттарына амбулаториялық емделу кезінде қосымша тегін берілетін тегін медициналық көмектің кепілдік берілген көлемі, оның ішінде дәрілік заттар, арнайы емдік өнімдер,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арнайы емдік өнімдердің, медициналық бұйымдардың атауы (шығарылу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көпіршитін таблеткалар 600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азаматтар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суспензия 0,5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Ұстамалы түнгі гемоглобинурия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азаматтар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Гиперинсулинизм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инъекцияға арналған ерітінді, 0,1 мг/мл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краниалды дистония-блефароспазм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уыттық кешен, бұлшықет ішіне және тер астына енгізу үшін ерітінді дайындауға арналған лиофилизат 500 ӘБ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және тіндерді ауыстырып салғаннан кейінгі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 250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 таблеткалар 0,25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ингаляцияға арналған ерітінді 300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 ингаляцияға арналған ерітінді дайындауға арналған ұнтақ</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көпіршитін таблеткалар 200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 капсулалар 250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Нутриэн стандарт-диеталық емдік тамақтануға арналған теңгерімді толыққанды қоспа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гидролизденген ақуыз, сүт сарысуы негізіндегі қоспа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Ювенилдік идиопатикалық артрит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 40 мг/0,4 мл, 0,4 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200 мг/10 мл, 10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80 мг/4 мл, 4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вена ішіне енгізуге арналған ерітінді дайындау үшін концентрат дайындауға арналған лиофилизацияланған ұнтақ 100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 50 мг/0,5 мл, 0,5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тері астына енгізуге арналған ерітінді 150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үлбірлі қабықпен қапталған таблеткалар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азаматтар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сирек кездесетін және резистентті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Тиагабин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вена ішіне енгізілетін ерітінді дайындау үшін концентрат дайындауға арналған лиофилизацияланған ұнтақ 100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азаматтар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беріштену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қабықпен қапталған таблеткалар 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азаматтар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пісіруге арналған арнайы ұн қоспасы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құрғақ таңғы ас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макарон өнімдері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печенье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вафли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бұлшықеттік атрофиясы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 2,4 мг/мл, 5 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 ішке қабылдау үшін ерітінді дайындау үшін ұнтақ 2 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Дюшенн/Беккер бұлшықет дистрофиясы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 сұйылтудан кейін вена іші инфузиясына арналған инъекция 500 мг/10 мл (50 мг/мл)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 сұйылтудан кейін вена іші инфузиясына арналған инъекция 100 мг/2 мл (50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Голодирсен, инфузия үшін ерітінді дайындауға концентрат дайындау үшін ұнтақ </w:t>
            </w:r>
          </w:p>
          <w:p>
            <w:pPr>
              <w:spacing w:after="20"/>
              <w:ind w:left="20"/>
              <w:jc w:val="both"/>
            </w:pPr>
            <w:r>
              <w:rPr>
                <w:rFonts w:ascii="Times New Roman"/>
                <w:b w:val="false"/>
                <w:i w:val="false"/>
                <w:color w:val="000000"/>
                <w:sz w:val="20"/>
              </w:rPr>
              <w:t xml:space="preserve">
100 мг/2 мл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Голодирсен, инфузия үшін ерітінді дайындауға концентрат дайындау үшін ұнтақ </w:t>
            </w:r>
          </w:p>
          <w:p>
            <w:pPr>
              <w:spacing w:after="20"/>
              <w:ind w:left="20"/>
              <w:jc w:val="both"/>
            </w:pPr>
            <w:r>
              <w:rPr>
                <w:rFonts w:ascii="Times New Roman"/>
                <w:b w:val="false"/>
                <w:i w:val="false"/>
                <w:color w:val="000000"/>
                <w:sz w:val="20"/>
              </w:rPr>
              <w:t>
500 мг/10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 таблетка 6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 таблетка 30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спецификалық емес ойық жара колиті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тұтас ақуыз негізіндегі қоспа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Буллалық эпидермолиз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гигиеналық салфеткалар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салфеткалар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Көмей стенозы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Трахеотомиялық манжетсіз түтік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бақылауымен аспирациялық катетер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Трахеотомиялық түтіктің астына төселетін салфеткалар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Гастростомиялық түтік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Жылу-ылғал алмастырғыш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клапандары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Саусақтық пульсоксиметр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Трахеостомаға бітеуіштер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сыртқа қолдануға арналған ерітінді 0,05%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шприц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суспензия 0,25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 ингаляцияға арналған ерітінді 500 мкг/250 мкг/мл 20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 инъекцияға арналған ерітінді 0,18 % 1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гидролизденген ақуыз, сүт сарысуы негізіндегі қоспа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қолғаптар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қолданылатын бекіткіш ленталар (трахеостома үшін)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Трахеостоманың айналасындағы теріні өндеуге арналған дәке тампондары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азаматтар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