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1be7" w14:textId="aed1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аумағындағы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2022 жылғы 5 тамыздағы № 1464 қаулысы. Қазақстан Республикасының Әділет министрлігінде 2022 жылғы 8 тамызда № 29041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27 - бабы, 1-тармағының </w:t>
      </w:r>
      <w:r>
        <w:rPr>
          <w:rFonts w:ascii="Times New Roman"/>
          <w:b w:val="false"/>
          <w:i w:val="false"/>
          <w:color w:val="000000"/>
          <w:sz w:val="28"/>
        </w:rPr>
        <w:t>4-4)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27 наурыздағы № 264 "Ішкі сауда қағидаларын бекіту туралы" (Нормативтік құқықтық актілерді мемлекеттік тіркеу тізілімінде № 11148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Шымкент қаласы әкімдігінің "Шымкент қаласы аумағындағы көшпелі сауданы жүзеге асыру үшін арнайы бөлінген орындарды белгілеу туралы" 2020 жылғы 30 қыркүйектегі № 592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134 болып тіркелген) күші жойылды деп танылсын.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Шымкент қаласы әкімдігінің 14.06.2024 </w:t>
      </w:r>
      <w:r>
        <w:rPr>
          <w:rFonts w:ascii="Times New Roman"/>
          <w:b w:val="false"/>
          <w:i w:val="false"/>
          <w:color w:val="000000"/>
          <w:sz w:val="28"/>
        </w:rPr>
        <w:t>№ 2817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аумағында стационарлық емес сауда объектілерін орналастыру орындары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Шымкент қаласы әкімдігінің 14.06.2024 </w:t>
      </w:r>
      <w:r>
        <w:rPr>
          <w:rFonts w:ascii="Times New Roman"/>
          <w:b w:val="false"/>
          <w:i w:val="false"/>
          <w:color w:val="ff0000"/>
          <w:sz w:val="28"/>
        </w:rPr>
        <w:t>№ 2817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объектілерінің орналасу орындары (шатыр)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Бозарық шағынауданы, 471А үйге қарама-қарсы беттегі автотұрақ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Шымсити шағынауданы, 21 үйдің оң жағы (жәрмеңке өтетін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Асар-2 шағынауданы, 14А үйдің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шағынауданы, мамандандырылған халыққа қызмет көрсету орталығының қарсы беті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Темірлан тас жолы, "Закир" құрылыс дүкенінің автотұрағы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Ұ.Арғынбеков көшесі, "TAN JU" дүкенінің автотұрағы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Асар-2 шағынауданы, Сырым батыр көшесі, "Автомойка" автобус аялдамасының артқы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шағынауданы, "Ақжайық" автобус аялдамасының артқы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тұрғын алабы, Сырым батыр көшесі, Шымкент қаласының білім басқармасының "№ 83 жалпы орта білім беретін мектебі" коммуналдық мемлекеттік мекемесінің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шағынауданы, Ақбосаға көшесі, "Жүзбай ата" құрылыс дүкенінің қарсы беті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шағынауданы, Фосфоршылар сарайының аумағы, 1 автотұрағы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шағынауданы, Фосфоршылар сарайының аумағы, 2 автотұрағы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көшесі, 2 үйге қарсы беттегі "Арай" азық-түлік дүкенінің алдыңғы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шағынауданы, Зерде көшесі, 45/1 "Нимекс - Транс" ЖШС ғимаратының алдыңғы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шағынауданы, Зерде мен Ж.Жабаев көшелерінің қиылысында, "Хансұлу" дүкенінің қарсы беті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Текесу тұрғын алабы, "Садырбай ата" мешітінің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шағынауданы, 38А үйдің артқы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тұрғын алабы, Ақниет көшесі, 1 үй, "Айс" дүкенінің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батыр көшесі, 52 үйдің алдыңғы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Ленгір тас жолы, "Мал базары" автобус аялдамасының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Ленгір тас жолы, "Арка" аялдамасының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Бадам-1 тұрғын алабы, Леңгір тас жолы, КазРосНефть" автожанармай құю станциясының қарсы беті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Бадам-1 тұрғын алабы, Леңгір тас жолы, сүт-техникалық фермасына (МТФ) бұрылыс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Тоғыс тұрғын алабы, Нефтеразведка көшесі, 11 үйдің алдыңғы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А.Алимбетов көшесі, 189 үйдің алдыңғы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тұрғын алабы, Ә. Темір көшесі, 237/16 ғимарат, "Шадмат" сауда орталығының алдыңғы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Нұрсәт-3 шағынауданы, 83 үйдің артқы жағындағы автотұрақ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Нұрсәт-3 шағынауданы, 45 үйдің артқы жағындағы автотұрақ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шағынауданы, 359/10 үйдің жанындағы автотұрақ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шағынауданы, Ш.Уалиханов көшесі, 2 үйдің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Тұран-2 шағынауданы, 35А үйдің алдындағы автотұрақ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Бозарық саяжайы, 21/22 ғимараттың алдындағы автотұрақ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шағынауданы, Алматы тас жолы, 21/23 "Бақыт" сауда орталығының автотұрағы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Таскен шағынауданы, Бабашұлы көшесі, 146 үйдің алдыңғы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Нұрсәт шағынауданы, "RAHIMA PLAZA" сауда орталығының автотұрағы (Ұ.Арғынбеков көшесі жағынан)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Зерделі көшесі, 2Б үйдің алдыңғы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шағынауданы, 17а/2, әкімшілік ғимараттың алдыңғы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 саябағы, М.Сапарбаев көшесі, 2 үйдің қарсы беті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О.Жандосов көшесі, 2 үйдің артқы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Май көшесі, 10а әкімшілік ғимараттың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шағынауданы, А.Байтұрсынов көшесі, 81/1 "Керемет" сауда орталығының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шағынауданы, Алматы тас жолы, 15/11 "BekNur gaz" жанар-жағармай бекетінің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тұрғын алабы, Г.Абдраимов көшесі, 3/4 "Есіркеп ұлы Қырықбай ата" мешітінің алдыңғы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 радиуста тауарлардың ұқсас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