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9c00" w14:textId="4999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әкімінің 2020 жылғы 9 сәуірдегі № 2 "Жергілікті ауқымдағы табиғи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әкімінің 2022 жылғы 15 тамыздағы № 1 шешімі. Қазақстан Республикасының Әділет министрлігінде 2022 жылғы 23 тамызда № 29206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әкімінің 2020 жылғы 9 сәуірдегі № 2 "Жергілікті ауқымдағы табиғи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