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fafdd1" w14:textId="7fafdd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"2022 жылға арналған асыл тұқымды мал шаруашылығын дамытуды, мал шаруашылығының өнімділігін және өнім сапасын арттыруды субсидиялау бағыттары бойынша субсидиялар көлемдерін, ауыл шаруашылығы жануарларының аналық басының азығына жұмсалған шығындар құнын арзандатуға субсидиялар нормативтерін, субсидиялар алушыларға қойылатын өлшемшарттарын және субсидиялар алуға арналған өтінім беру мерзімдерін бекіту туралы" Шымкент қаласы әкімдігінің 2022 жылғы 8 сәуірдегі № 564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Шымкент қаласы әкімдігінің 2022 жылғы 14 қыркүйектегі № 1847 қаулысы. Қазақстан Республикасының Әділет министрлігінде 2022 жылғы 20 қыркүйекте № 29711 болып тіркелді. Мерзiмi өткендiктен қолданыс тоқтатылды</w:t>
      </w:r>
    </w:p>
    <w:p>
      <w:pPr>
        <w:spacing w:after="0"/>
        <w:ind w:left="0"/>
        <w:jc w:val="both"/>
      </w:pPr>
      <w:bookmarkStart w:name="z1" w:id="0"/>
      <w:r>
        <w:rPr>
          <w:rFonts w:ascii="Times New Roman"/>
          <w:b w:val="false"/>
          <w:i w:val="false"/>
          <w:color w:val="000000"/>
          <w:sz w:val="28"/>
        </w:rPr>
        <w:t>
      Шымкент қаласының әкімдігі ҚАУЛЫ ЕТЕДІ:</w:t>
      </w:r>
    </w:p>
    <w:bookmarkEnd w:id="0"/>
    <w:bookmarkStart w:name="z2" w:id="1"/>
    <w:p>
      <w:pPr>
        <w:spacing w:after="0"/>
        <w:ind w:left="0"/>
        <w:jc w:val="both"/>
      </w:pPr>
      <w:r>
        <w:rPr>
          <w:rFonts w:ascii="Times New Roman"/>
          <w:b w:val="false"/>
          <w:i w:val="false"/>
          <w:color w:val="000000"/>
          <w:sz w:val="28"/>
        </w:rPr>
        <w:t xml:space="preserve">
      1. "2022 жылға арналған асыл тұқымды мал шаруашылығын дамытуды, мал шаруашылығының өнімділігін және өнім сапасын арттыруды субсидиялау бағыттары бойынша субсидиялар көлемдерін, ауыл шаруашылығы жануарларының аналық басының азығына жұмсалған шығындар құнын арзандатуға субсидиялар нормативтерін, субсидиялар алушыларға қойылатын өлшемшарттарын және субсидиялар алуға арналған өтінім беру мерзімдерін бекіту туралы" Шымкент қаласы әкімдігінің 2022 жылғы 8 сәуірдегі № 564 қаулысы (Нормативтік құқықтық актілерді мемлекеттік тіркеу тізілімінде № 27606 болып тіркелген)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w:t>
      </w:r>
      <w:r>
        <w:rPr>
          <w:rFonts w:ascii="Times New Roman"/>
          <w:b w:val="false"/>
          <w:i w:val="false"/>
          <w:color w:val="000000"/>
          <w:sz w:val="28"/>
        </w:rPr>
        <w:t>1-қосымшасы</w:t>
      </w:r>
      <w:r>
        <w:rPr>
          <w:rFonts w:ascii="Times New Roman"/>
          <w:b w:val="false"/>
          <w:i w:val="false"/>
          <w:color w:val="000000"/>
          <w:sz w:val="28"/>
        </w:rPr>
        <w:t xml:space="preserve">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2-қосымшасы</w:t>
      </w:r>
      <w:r>
        <w:rPr>
          <w:rFonts w:ascii="Times New Roman"/>
          <w:b w:val="false"/>
          <w:i w:val="false"/>
          <w:color w:val="000000"/>
          <w:sz w:val="28"/>
        </w:rPr>
        <w:t xml:space="preserve">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жаңа редакцияда жазылсын;</w:t>
      </w:r>
    </w:p>
    <w:bookmarkEnd w:id="3"/>
    <w:bookmarkStart w:name="z5" w:id="4"/>
    <w:p>
      <w:pPr>
        <w:spacing w:after="0"/>
        <w:ind w:left="0"/>
        <w:jc w:val="both"/>
      </w:pPr>
      <w:r>
        <w:rPr>
          <w:rFonts w:ascii="Times New Roman"/>
          <w:b w:val="false"/>
          <w:i w:val="false"/>
          <w:color w:val="000000"/>
          <w:sz w:val="28"/>
        </w:rPr>
        <w:t>
      2. "Шымкент қаласының ауыл шаруашылығы және ветеринария басқармасы" мемлекеттік мекемесі Қазақстан Республикасының заңнамасында белгіленген тәртіпте:</w:t>
      </w:r>
    </w:p>
    <w:bookmarkEnd w:id="4"/>
    <w:p>
      <w:pPr>
        <w:spacing w:after="0"/>
        <w:ind w:left="0"/>
        <w:jc w:val="both"/>
      </w:pPr>
      <w:r>
        <w:rPr>
          <w:rFonts w:ascii="Times New Roman"/>
          <w:b w:val="false"/>
          <w:i w:val="false"/>
          <w:color w:val="000000"/>
          <w:sz w:val="28"/>
        </w:rPr>
        <w:t>
      1) осы қаулыны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қаулы оның ресми жарияланғанынан кейін Шымкент қаласы әкімдігінің интернет-ресурсында орналастыруын қамтамасыз етсін.</w:t>
      </w:r>
    </w:p>
    <w:bookmarkStart w:name="z6" w:id="5"/>
    <w:p>
      <w:pPr>
        <w:spacing w:after="0"/>
        <w:ind w:left="0"/>
        <w:jc w:val="both"/>
      </w:pPr>
      <w:r>
        <w:rPr>
          <w:rFonts w:ascii="Times New Roman"/>
          <w:b w:val="false"/>
          <w:i w:val="false"/>
          <w:color w:val="000000"/>
          <w:sz w:val="28"/>
        </w:rPr>
        <w:t>
      3. Осы қаулының орындалуын бақылау жетекшілік ететін Шымкент қаласы әкімінің орынбасарына жүктелсін.</w:t>
      </w:r>
    </w:p>
    <w:bookmarkEnd w:id="5"/>
    <w:bookmarkStart w:name="z7" w:id="6"/>
    <w:p>
      <w:pPr>
        <w:spacing w:after="0"/>
        <w:ind w:left="0"/>
        <w:jc w:val="both"/>
      </w:pPr>
      <w:r>
        <w:rPr>
          <w:rFonts w:ascii="Times New Roman"/>
          <w:b w:val="false"/>
          <w:i w:val="false"/>
          <w:color w:val="000000"/>
          <w:sz w:val="28"/>
        </w:rPr>
        <w:t>
      4. Осы қаулы оның алғашқы ресми жарияланған күнінен кейін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Шымкент қаласының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Айтенов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Шымкент қаласы әкімдігінің</w:t>
            </w:r>
            <w:r>
              <w:br/>
            </w:r>
            <w:r>
              <w:rPr>
                <w:rFonts w:ascii="Times New Roman"/>
                <w:b w:val="false"/>
                <w:i w:val="false"/>
                <w:color w:val="000000"/>
                <w:sz w:val="20"/>
              </w:rPr>
              <w:t>2022 жылғы 14 қыркүйектегі</w:t>
            </w:r>
            <w:r>
              <w:br/>
            </w:r>
            <w:r>
              <w:rPr>
                <w:rFonts w:ascii="Times New Roman"/>
                <w:b w:val="false"/>
                <w:i w:val="false"/>
                <w:color w:val="000000"/>
                <w:sz w:val="20"/>
              </w:rPr>
              <w:t>№ 1847 қаулысына 1-қосымша</w:t>
            </w:r>
          </w:p>
        </w:tc>
      </w:tr>
    </w:tbl>
    <w:p>
      <w:pPr>
        <w:spacing w:after="0"/>
        <w:ind w:left="0"/>
        <w:jc w:val="left"/>
      </w:pPr>
      <w:r>
        <w:rPr>
          <w:rFonts w:ascii="Times New Roman"/>
          <w:b/>
          <w:i w:val="false"/>
          <w:color w:val="000000"/>
        </w:rPr>
        <w:t xml:space="preserve"> 2022 жылға арналған асыл тұқымды мал шаруашылығын дамытуды, мал шаруашылығының өнімділігін және өнім сапасын арттырудың субсидиялау бағыттары бойынша субсидиялар көлемдері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 бағыты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бірлікке арналған субсидиялар нормативтері,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 көлемі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 соммасы, теңге</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мал шаруашылығын дамытуға, мал шаруашылығының өнімділігін және өнім сапасын арттыруға субсидиялар көлемі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және етті-сүтті мал шаруашылығы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 жүргізу: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тауарлық аналық басы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бас/шағылыстыру маусымы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етті-сүтті тұқымдардың асыл тұқымды тұқымдық бұқасын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Бордақылау алаңдарына бордақылау үшін немесе сою қуаты тәулігіне кемінде 50 бас ірі қара мал болатын ет өңдеуші кәсіпорындарға өткізілген немесе ауыстырылған ірі қара малдың еркек дарақтарының (оның ішінде сүтті және сүтті-етті тұқымдардың еркек дарақтары) құнын арзандату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тiрiдей салмағы, килограмм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195 600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39 120 000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және сүтті-етті мал шаруашылығы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асыл тұқымды аналық басын сатып алу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Аустралия, Солтүстік және Оңтүстік Америка, Еуропа елдерінен импортталған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108 000 000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өндіру құнынарзандату: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Бағымдағы сиырларының саны 50 бастан басталатын шаруашылық</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немесе өңделген килограмм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5 679 573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113 591 460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кооперативі</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7 888 557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157 771 140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шаруашылығы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 жүргізу: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Қойлардың асыл тұқымды аналық басы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шағылысу маусымы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6 448 000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Қойлардың тауарлық аналық басы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асыл тұқымды қойлар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 шаруашылығы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Шошқалардың аналық және шошқа басын толықтыратын басымен селекциялық және асыл тұқымдық жұмыстар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бас/шағылысу маусымы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19 880 000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Жұмыртқалы құс шаруашылығы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құстардан алынған жұмыртқа бағытындағы финалдық нысандағы тәуліктік балапан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429 140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25 748 400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Тағамдық жұмыртқа өндіру құнын арзандату 5 миллион данадан басталатын нақты өндіріс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107 000 000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321 000 000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құсшаруашылығы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етін өндіру құнын арзандату: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тоннадан басталатын нақты өндіріс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килограмм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920 664 000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есебінен бөлінген субсидиялар көлемдері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Балара ұяларымен селекциялық және асыл тұқымдық жұмыс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балара ұясы/маусым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41 675 000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малдарының азығына жұмсалған шығындар құнын арзандату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тауарлық аналық басы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45 500 000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Бағымдағы сиырларының саны 50 бастан басталатын шаруашылық және етті, етті-сүтті бағыттағы ірі қара малдың асыл тұқымды аналық басы</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және сүтті-етті бағыттағы асыл тұқымды аналық бас</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Қойлардың аналық басы</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89 848 000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Жылқының аналық басы</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Шошқалардың аналық басы</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2 786 000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251 109 000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Шымкент қаласы әкімдігінің</w:t>
            </w:r>
            <w:r>
              <w:br/>
            </w:r>
            <w:r>
              <w:rPr>
                <w:rFonts w:ascii="Times New Roman"/>
                <w:b w:val="false"/>
                <w:i w:val="false"/>
                <w:color w:val="000000"/>
                <w:sz w:val="20"/>
              </w:rPr>
              <w:t>2022 жылғы 14 қыркүйектегі</w:t>
            </w:r>
            <w:r>
              <w:br/>
            </w:r>
            <w:r>
              <w:rPr>
                <w:rFonts w:ascii="Times New Roman"/>
                <w:b w:val="false"/>
                <w:i w:val="false"/>
                <w:color w:val="000000"/>
                <w:sz w:val="20"/>
              </w:rPr>
              <w:t>№ 1847 қаулысына 2-қосымша</w:t>
            </w:r>
          </w:p>
        </w:tc>
      </w:tr>
    </w:tbl>
    <w:p>
      <w:pPr>
        <w:spacing w:after="0"/>
        <w:ind w:left="0"/>
        <w:jc w:val="left"/>
      </w:pPr>
      <w:r>
        <w:rPr>
          <w:rFonts w:ascii="Times New Roman"/>
          <w:b/>
          <w:i w:val="false"/>
          <w:color w:val="000000"/>
        </w:rPr>
        <w:t xml:space="preserve"> 2022 жылға арналған ауыл шаруашылығы жануарларының аналық басының азығына жұмсалған шығындар құнын арзандатуға субсидиялар нормативтері, субсидиялар алушыларға қойылатын өлшемшарттары және субсидиялар алуға арналған өтінім беру мерзімдері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 бағыты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басқа арналған субсидия нормативі,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беру мерзімі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Сүтті және сүтті етті бағыттағы ірі қара малдың асыл тұқымды аналық басы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аналық баста тиісті тұқым жөніндегі республикалық палата берген асыл тұқымды мал мәртебесінің болуы;</w:t>
            </w:r>
          </w:p>
          <w:p>
            <w:pPr>
              <w:spacing w:after="20"/>
              <w:ind w:left="20"/>
              <w:jc w:val="both"/>
            </w:pPr>
            <w:r>
              <w:rPr>
                <w:rFonts w:ascii="Times New Roman"/>
                <w:b w:val="false"/>
                <w:i w:val="false"/>
                <w:color w:val="000000"/>
                <w:sz w:val="20"/>
              </w:rPr>
              <w:t>
2) өтінім берген сәтте (жасы 18 айдан асқан) меншікті аналық басының 100 бастан кем емес болуы;</w:t>
            </w:r>
          </w:p>
          <w:p>
            <w:pPr>
              <w:spacing w:after="20"/>
              <w:ind w:left="20"/>
              <w:jc w:val="both"/>
            </w:pPr>
            <w:r>
              <w:rPr>
                <w:rFonts w:ascii="Times New Roman"/>
                <w:b w:val="false"/>
                <w:i w:val="false"/>
                <w:color w:val="000000"/>
                <w:sz w:val="20"/>
              </w:rPr>
              <w:t>
3) тасымалданатын сауу қондырғыларын қоса алғанда, машина саууға арналған жабдығы, сиырларды күтіп-бағуға арналған қора-жай; тасымалды сауу қондырғысын қоса алғанда, машинамен сауу;</w:t>
            </w:r>
          </w:p>
          <w:p>
            <w:pPr>
              <w:spacing w:after="20"/>
              <w:ind w:left="20"/>
              <w:jc w:val="both"/>
            </w:pPr>
            <w:r>
              <w:rPr>
                <w:rFonts w:ascii="Times New Roman"/>
                <w:b w:val="false"/>
                <w:i w:val="false"/>
                <w:color w:val="000000"/>
                <w:sz w:val="20"/>
              </w:rPr>
              <w:t>
ветеринариялық препараттарды сақтау орны, малға арналған бекіткіші бар тауарлық сүт фермасына берген арнайы комиссияның оң қорытындысының болуы.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жылдың 20 желтоқсанына дейін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Бағымдағы сиырларының саны 50 бастан басталатын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өтінім берген сәтте (жасы 18 айдан асқан) меншікті аналық басының 50 бастан кем емес болуы;</w:t>
            </w:r>
          </w:p>
          <w:p>
            <w:pPr>
              <w:spacing w:after="20"/>
              <w:ind w:left="20"/>
              <w:jc w:val="both"/>
            </w:pPr>
            <w:r>
              <w:rPr>
                <w:rFonts w:ascii="Times New Roman"/>
                <w:b w:val="false"/>
                <w:i w:val="false"/>
                <w:color w:val="000000"/>
                <w:sz w:val="20"/>
              </w:rPr>
              <w:t xml:space="preserve">
2) тасымалданатын сауу қондырғыларын қоса алғанда, машина саууға арналған жабдығы, сиырларды күтіп-бағуға арналған қора-жай; тасымалды сауу қондырғысын қоса алғанда, машинамен сауу; </w:t>
            </w:r>
          </w:p>
          <w:p>
            <w:pPr>
              <w:spacing w:after="20"/>
              <w:ind w:left="20"/>
              <w:jc w:val="both"/>
            </w:pPr>
            <w:r>
              <w:rPr>
                <w:rFonts w:ascii="Times New Roman"/>
                <w:b w:val="false"/>
                <w:i w:val="false"/>
                <w:color w:val="000000"/>
                <w:sz w:val="20"/>
              </w:rPr>
              <w:t>
ветеринариялық препараттарды сақтау орны, малға арналған бекіткіші бар тауарлық сүт фермасына берген арнайы комиссияның оң қорытындысының болуы.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және етті-сүтті бағыттағы ірі қара малдың асыл тұқымды аналық басы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өтінім берген сәтте (жасы 18 айдан асқан) меншікті аналық басының 50 бастан кем емес болуы;</w:t>
            </w:r>
          </w:p>
          <w:p>
            <w:pPr>
              <w:spacing w:after="20"/>
              <w:ind w:left="20"/>
              <w:jc w:val="both"/>
            </w:pPr>
            <w:r>
              <w:rPr>
                <w:rFonts w:ascii="Times New Roman"/>
                <w:b w:val="false"/>
                <w:i w:val="false"/>
                <w:color w:val="000000"/>
                <w:sz w:val="20"/>
              </w:rPr>
              <w:t>
2) аналық баста тиісті тұқым жөніндегі республикалық палата берген асыл тұқымды мал мәртебесінің болуы;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тауарлық аналық басы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өтінім берген сәтте (жасы 18 айдан асқан) меншікті аналық басының 15 бастан кем емес болуы;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Қойлардың аналық басы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өтінім берген сәтте (жасы 12 айдан асқан) меншікті аналық басының 50 бастан кем емес болуы;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Жылқылардың аналық басы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өтінім берген сәтте (жасы 36 айдан) меншікті аналық басының 15 бастан кем емес болуы;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Шошқалардың аналық басы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өтінім берген сәтте (жасы 12 айдан) меншікті аналық басының 50 бастан кем емес болуы.</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Жануарларды күнтізбелік жыл ішінде сатып алған кезде ауыл шаруашылығы жануарларының азығына жұмсалған шығындар құнын арзандатуға субсидиялар сомасының есебі жануарларды ауыл шаруашылығы жануарларын бірдейлендіру жөніндегі дерекқорда тіркеген сәттен бастап жүзеге асырылады.</w:t>
      </w:r>
    </w:p>
    <w:p>
      <w:pPr>
        <w:spacing w:after="0"/>
        <w:ind w:left="0"/>
        <w:jc w:val="both"/>
      </w:pPr>
      <w:r>
        <w:rPr>
          <w:rFonts w:ascii="Times New Roman"/>
          <w:b w:val="false"/>
          <w:i w:val="false"/>
          <w:color w:val="000000"/>
          <w:sz w:val="28"/>
        </w:rPr>
        <w:t>
      Өтінімді берген сәтте селекциялық және асыл тұқымдық жұмыстың ақпараттық қорында және ауыл шаруашылығы жануарларын бірдейлендіру жөніндегі дерекқорда мал басын тіркеудің болуы және деректердің сәйкестігі.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