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8055" w14:textId="cb78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2021 жылғы 3 қарашадағы № 14/3-VІІ "Абай ауданында мүгедектер қатарындағы кемтар балаларды жеке оқыту жоспары бойынша үйде оқытуға жұмсаған шығындарын өндіріп алу мөлшері мен тәртібін айқындау туралы" шешіміне өзгерістер енгізу туралы</w:t>
      </w:r>
    </w:p>
    <w:p>
      <w:pPr>
        <w:spacing w:after="0"/>
        <w:ind w:left="0"/>
        <w:jc w:val="both"/>
      </w:pPr>
      <w:r>
        <w:rPr>
          <w:rFonts w:ascii="Times New Roman"/>
          <w:b w:val="false"/>
          <w:i w:val="false"/>
          <w:color w:val="000000"/>
          <w:sz w:val="28"/>
        </w:rPr>
        <w:t>Абай облысы Абай аудандық мәслихатының 2022 жылғы 5 қазандағы № 28/7-VII шешімі. Қазақстан Республикасының Әділет министрлігінде 2022 жылғы 17 қазанда № 30181 болып тіркелді</w:t>
      </w:r>
    </w:p>
    <w:p>
      <w:pPr>
        <w:spacing w:after="0"/>
        <w:ind w:left="0"/>
        <w:jc w:val="both"/>
      </w:pPr>
      <w:bookmarkStart w:name="z5" w:id="0"/>
      <w:r>
        <w:rPr>
          <w:rFonts w:ascii="Times New Roman"/>
          <w:b w:val="false"/>
          <w:i w:val="false"/>
          <w:color w:val="000000"/>
          <w:sz w:val="28"/>
        </w:rPr>
        <w:t>
      Абай аудандық мәслихатыШЕШТІ:</w:t>
      </w:r>
    </w:p>
    <w:bookmarkEnd w:id="0"/>
    <w:bookmarkStart w:name="z6" w:id="1"/>
    <w:p>
      <w:pPr>
        <w:spacing w:after="0"/>
        <w:ind w:left="0"/>
        <w:jc w:val="both"/>
      </w:pPr>
      <w:r>
        <w:rPr>
          <w:rFonts w:ascii="Times New Roman"/>
          <w:b w:val="false"/>
          <w:i w:val="false"/>
          <w:color w:val="000000"/>
          <w:sz w:val="28"/>
        </w:rPr>
        <w:t xml:space="preserve">
      1. Абай аудандық мәслихатының "Абай ауданында мүгедектер қатарындағы кемтар балаларды жеке оқыту жоспары бойынша үйде оқытуға жұмсаған шығындарын өндіріп алу мөлшері мен тәртібін айқындау туралы" 2021 жылғы 3 қарашадағы № 14/3-VІІ (нормативтік құқықтық актілерді мемлекеттік тіркеу тізілімінде № 25141болып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"Абай ауданында мүгедектігі бар балалар қатарындағы кемтар балаларды жеке оқыту жоспары бойынша үйде оқытуға жұмсаған шығындарын өндіріп алу мөлшері мен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Абай ауданында мүгедектігі бар балалар қатарындағы кемтар балаларды жеке оқыту жоспары бойынша үйде оқытуға жұмсалған шығындарын өндіріп алу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Тұрақты комиссия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2022 жылғы 5 қазандағы</w:t>
            </w:r>
            <w:r>
              <w:br/>
            </w:r>
            <w:r>
              <w:rPr>
                <w:rFonts w:ascii="Times New Roman"/>
                <w:b w:val="false"/>
                <w:i w:val="false"/>
                <w:color w:val="000000"/>
                <w:sz w:val="20"/>
              </w:rPr>
              <w:t>№ 28/7-VII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2021 жылғы 3 қарашадағы</w:t>
            </w:r>
            <w:r>
              <w:br/>
            </w:r>
            <w:r>
              <w:rPr>
                <w:rFonts w:ascii="Times New Roman"/>
                <w:b w:val="false"/>
                <w:i w:val="false"/>
                <w:color w:val="000000"/>
                <w:sz w:val="20"/>
              </w:rPr>
              <w:t>№ 14/3-VIІ шешіміне</w:t>
            </w:r>
            <w:r>
              <w:br/>
            </w:r>
            <w:r>
              <w:rPr>
                <w:rFonts w:ascii="Times New Roman"/>
                <w:b w:val="false"/>
                <w:i w:val="false"/>
                <w:color w:val="000000"/>
                <w:sz w:val="20"/>
              </w:rPr>
              <w:t>қосымша</w:t>
            </w:r>
          </w:p>
        </w:tc>
      </w:tr>
    </w:tbl>
    <w:bookmarkStart w:name="z16" w:id="8"/>
    <w:p>
      <w:pPr>
        <w:spacing w:after="0"/>
        <w:ind w:left="0"/>
        <w:jc w:val="left"/>
      </w:pPr>
      <w:r>
        <w:rPr>
          <w:rFonts w:ascii="Times New Roman"/>
          <w:b/>
          <w:i w:val="false"/>
          <w:color w:val="000000"/>
        </w:rPr>
        <w:t xml:space="preserve"> Абай ауданында мүгедектігі бар балалар қатарындағы кемтар балаларды жеке оқыту жоспары бойынша үйде оқытуға жұмсаған шығындарын өндіріп алу мөлшері мен тәртібі</w:t>
      </w:r>
    </w:p>
    <w:bookmarkEnd w:id="8"/>
    <w:bookmarkStart w:name="z17" w:id="9"/>
    <w:p>
      <w:pPr>
        <w:spacing w:after="0"/>
        <w:ind w:left="0"/>
        <w:jc w:val="both"/>
      </w:pPr>
      <w:r>
        <w:rPr>
          <w:rFonts w:ascii="Times New Roman"/>
          <w:b w:val="false"/>
          <w:i w:val="false"/>
          <w:color w:val="000000"/>
          <w:sz w:val="28"/>
        </w:rPr>
        <w:t xml:space="preserve">
      1. Осы Абай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қарай-шығындарды өтеу қағидалары) сәйкес әзірленді.</w:t>
      </w:r>
    </w:p>
    <w:bookmarkEnd w:id="9"/>
    <w:bookmarkStart w:name="z18"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алуды (бұдан әрі-оқытуға жұмсаған шығындарын өндіріп алу) мүгедектігі бар баланың қатарындағы кемтар балаларды үйде оқу фактісін растайтын оқу орынының анықтамасы негізінде "Абай ауданының жұмыспен қамту және әлеуметтік бағдарламалар бөлімі" мемлекеттік мекемесімен жүзеге асырылады.</w:t>
      </w:r>
    </w:p>
    <w:bookmarkEnd w:id="10"/>
    <w:bookmarkStart w:name="z19"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қамтамасыздандыруындағы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өзгеде заңды өкілдеріне беріледі.</w:t>
      </w:r>
    </w:p>
    <w:bookmarkEnd w:id="11"/>
    <w:bookmarkStart w:name="z20" w:id="12"/>
    <w:p>
      <w:pPr>
        <w:spacing w:after="0"/>
        <w:ind w:left="0"/>
        <w:jc w:val="both"/>
      </w:pPr>
      <w:r>
        <w:rPr>
          <w:rFonts w:ascii="Times New Roman"/>
          <w:b w:val="false"/>
          <w:i w:val="false"/>
          <w:color w:val="000000"/>
          <w:sz w:val="28"/>
        </w:rPr>
        <w:t>
      4. Оқытуға жұмсаған шығындарын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1" w:id="13"/>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2" w:id="14"/>
    <w:p>
      <w:pPr>
        <w:spacing w:after="0"/>
        <w:ind w:left="0"/>
        <w:jc w:val="both"/>
      </w:pPr>
      <w:r>
        <w:rPr>
          <w:rFonts w:ascii="Times New Roman"/>
          <w:b w:val="false"/>
          <w:i w:val="false"/>
          <w:color w:val="000000"/>
          <w:sz w:val="28"/>
        </w:rPr>
        <w:t xml:space="preserve">
      6.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14"/>
    <w:bookmarkStart w:name="z23"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оқу жылына ай сайын төрт айлық есептік көрсеткішке тең.</w:t>
      </w:r>
    </w:p>
    <w:bookmarkEnd w:id="15"/>
    <w:bookmarkStart w:name="z24" w:id="16"/>
    <w:p>
      <w:pPr>
        <w:spacing w:after="0"/>
        <w:ind w:left="0"/>
        <w:jc w:val="both"/>
      </w:pPr>
      <w:r>
        <w:rPr>
          <w:rFonts w:ascii="Times New Roman"/>
          <w:b w:val="false"/>
          <w:i w:val="false"/>
          <w:color w:val="000000"/>
          <w:sz w:val="28"/>
        </w:rPr>
        <w:t xml:space="preserve">
      8. Оқытуға жұмсаған шығындарды өтемеу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