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a018" w14:textId="f5ea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әкімдігінің 2019 жылғы 19 сәуірдегі № 101 "Үгіттік баспа материалдарын орналастыру үшін орындарды белгілеу және сайлаушылармен кездесу үшін кандидаттарға үй-жайлар беру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ауданы әкімдігінің 2022 жылғы 29 желтоқсандағы № 528 қаулысы. Қазақстан Республикасының Әділет министрлігінде 2022 жылғы 29 желтоқсанда № 31359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ауданы әкімдігінің 2019 жылғы 19 сәуірдегі № 101 "Үгіттік баспа материалдарын орналастыру үшін орындарды белгілеу және сайлаушылармен кездесу үшін кандидаттарға үй-жайлар беру туралы" (Нормативтік құқықтық актілерді мемлекеттік тіркеу тізілімінде № 5872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облысы Жарма ауданы бойынша үгіттік баспа материалдарын орналастыру үшін орындарды белгілеу туралы";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Жарма ауданы әкімінің аппараты" мемлекеттік мекемесі Қазақстан Республикасының заңнамасында белгіленген тәртіппен: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оның ресми жарияланғанынан кейін Абай облысы Жарма ауданы әкімдігінің интернет-ресурсында орналастыруын қамтамасыз етсін.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Жарма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аумақтық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528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материалдарды орналастыратын орын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Жабаев көшесі 1 Б, "Абай облысы Жарма ауданы Ақжал ауылдық округі әкімінің аппараты" мемлекеттік мекемесіне қарама-қарсы ғимарат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кварталы 49, "Оралбай" мешітінің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39, Абай облысы білім басқармасы "Жарма ауданы білім бөлімінің Аршалы негізгі мектебі" коммуналдық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Мұхамедсайди Сәдуақасов көшесі 90 В, "Абай облысы Жарма ауданы Әуезов кенті әкімінің аппараты" мемлекеттік мекемесіне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Бүркітов көшесі 2, Абай облысы білім басқармасының "Жарма ауданы білім бөлімінің Қажыгелді атындағы негізгі мектебі" коммуналдық мемлекеттік мекемесіне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көшесі 1, Абай облысы білім басқармасының "Жарма ауданының Балықтыкөл негізгі мектебі" коммуналдық мемлекеттік мекемесіне қарама-қарсы ғимарат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Әлжанов көшесі 26, "Абай облысы Жарма ауданының Бірлік ауылдық округі әкімінің аппараты"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Бірлікшіл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36 "Абай облысы Жарма ауданы Бірлікшіл ауылдық округі әкімінің аппараты" мемлекеттік мекемесі ғимаратының сол жағындағы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Божығұр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 55, Абай облысы білім басқармасының "Жарма ауданының білім бөлімінің Қаражал негізгі мектебі" коммуналдық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көшесі 33, "Абай облысы білім басқармасының Жарма ауданының білім бөлімінің Салқынтөбе негізгі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квартал 105, "Абай облысы білім басқармасы Жарма ауданы білім бөлімінің "Жаңғызтөбе орта мектеп-балабақшасы" коммуналдық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квартал 5, "Нұр-Тоқтар" мешітінің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квартал 110, Қазақстан Республикасы қорғаныс Министрлігінің "47007 әскери бөлімі" республикалық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квартал 2, Қазақстан Республикасы Ұлттық қауіпсіздік комитетінің шекара қызметінің "Жаңғызтөбе" жабдықтау басқармасының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3 А, Абай облысы білім басқармасының "Жарма ауданының білім бөлімінің №236 орта мектебі" ғимаратының сол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33, "Абай облысы Жарма ауданы Жарма кенті әкімінің аппараты"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көшесі 58, Абай облысы білім басқармасының "Жарма ауданының білім бөлімінің Малай негізгі мектебі" коммуналдық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26, "Абай облысы Жарма ауданы Жарық ауылдық округі әкімінің аппараты" мемлекеттік мекемесіне қарама-қарсы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Ахтамберді жырау көшесі 27, Абай облысы білім басқармасының "Жарма ауданы білім бөлімінің Маяковский орта мектебі" коммуналдық мемлекеттік мекеме ғимаратына қарама-қарсы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көшесі 178, Абай облысы білім басқармасының "Жарма ауданы білім бөлімінің Георгиевка орта мектебі" коммуналдық мемлекеттік мекемесі ғимаратына қарама-қарсы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көшесі 2, Абай облысы білім басқармасының "Жарма ауданы білім бөлімінің Абай атындағы көпсалалы мектеп-гимназиясы" коммуналдық мемлекеттік мекемесі ғимаратына қарама-қарсы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 92, Абай облысы "Жарма ауданы әкімдігінің Жарма аудандық мәдениет үйі" коммуналдық мемлекеттік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Қапай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 17, Абай облысы білім басқармасының "Жарма ауданының білім бөлімінің Васильковка негізгі мектебі" коммуналдық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Боранбай би көшесі 1, "Абай облысы Жарма ауданы Қапанбұлақ ауылдық округі әкімінің аппараты"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Өтепханұлы көшесі 1, Абай облысы білім басқамасының "Жарма ауданының білім бөлімінің С. Әлімбетов атындағы негізгі мектебі"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3/2, Тәуелсіздік көшесі 3/1үйіне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Қоңырбиік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көшесі 22, Абай облысы білім басқармасының "Жарма ауданы білім бөлімінің Қоңырбиік негізгі мектебі" коммуналдық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Лекеров көшесі 12, "Жас қанат" жеке кәсіпкердің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 46, Абай облысы "Жарма ауданының білім бөлімінің А. Шәріпов атындағы негізгі мектебі" коммуналдық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Кеңтарлау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10, "Үміт" жеке кәсіпкердің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1, "Абай облысы Жарма ауданы Қаратөбе ауылдық округі әкімінің аппараты"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 көшесі №10, "Қарасу" шаруа қожалығының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20, "Мұрат" жеке кәсіпкерінің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 51, Абай облысы "Жарма ауданының білім бөлімінің Ұзынжал негізгі мектебі" коммуналдық мемлекеттік мекемесіне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100, Абай облысы "Жарма ауданының білім бөлімінің Арқалық негізгі мектебі" коммуналдық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Кенесары хан көшесі 7, Абай облысы "Жарма ауданының білім бөлімінің Новотаубинка бастауыш мектебі" коммуналдық мемлекеттік мекемесінің ғимаратына қарама-қарсы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 4, Абай облысы "Жарма ауданының білім бөлімінің Суықбұлақ орта мектебі" коммуналдық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Үшбиік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Үшбиік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Байғара көшесі 6, "Абай облысы Жарма ауданы Үшбиік ауылдық округі әкімінің аппараты"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Мәсәлім көшесі 13, "Абай облысы Жарма ауданы Шалабай ауылдық округі әкімінің аппараты"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көшесі 122, Абай облысы "Жарма ауданы әкімдігінің Шар қаласының мәдениет үйі" коммуналдық мемлекеттік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Варепа көшесі 87, Абай ауданының білім басқармасы "Жарма ауданының білім бөлімінің Б. Тұрсынов атындағы орта мектебі" коммуналдық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Боранбаев көшесі 20, Абай ауданының білім басқармасының "Жарма ауданының білім бөлімінің Т. Қобдықов атындағы орта мектебі" коммуналдық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басқармасының "Жарма ауданының білім бөлімінің Көшек негізгі мектебі" коммуналдық мемлекеттік мекемесі ғимаратына қарама-қарсы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