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b1b8" w14:textId="54bb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 болып табылатын және ауылдық жерде жұмыс істейтін әлеуметтік қамсыздандыру, білім беру, мәдениет, спорт саласындағы мамандар лауазымдарының тізбесін айқындау туралы" Үржар ауданы әкімдігінің 2017 жылғы 17 наурыздағы № 72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әкімдігінің 2022 жылғы 23 желтоқсандағы № 589 қаулысы. Қазақстан Республикасының Әділет министрлігінде 2022 жылғы 28 желтоқсанда № 31355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қызметшілер болып табылатын және ауылдық жерде жұмыс істейтін әлеуметтік қамсыздандыру, білім беру, мәдениет, спорт саласындағы мамандар лауазымдарының тізбесін айқындау туралы" Үржар ауданы әкімдігінің 2017 жылғы 17 наурыздағы № 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5035 болып тіркелген)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Абай облысы Үржар ауданының ауылдық жерде жұмыс істейтін әлеуметтік қамсыздандыру және мәдениет саласындағы мамандар лауазымдарының тізбесін айқындау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Азаматтық қызметшілер болып табылатын және Абай облысы Үржар ауданының ауылдық жерде жұмыс істейтін әлеуметтік қамсыздандыру және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Абай облысы Үржар ауданының ауылдық жерде жұмыс істейтін әлеуметтік қамсыздандыру және мәдениет саласындағы мамандар лауазымдарының тізбесі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Жұмыспен қамту орталығының сектор басшысы;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ұйымның құрылымдық бөлімшесі болып табылатын үйде қызмет көрсету бөлімшесінің меңгерушісі;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 жұмыспен қамту орталығының (қызметінің) құрылымдық бөлімшесінің маманы;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халықты жұмыспен қамту орталығының әлеуметтік жұмыс жөніндегі консультанты;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қарттар мен мүгедектігі бар адамдарға күтім жасау жөніндегі әлеуметтік қызметкер;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психоневрологиялық аурулары бар мүгедектігі бар балалар мен 18 жастан асқан мүгедектігі бар адамдарға күтім жасау жөніндегі әлеуметтік қызметкер;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халықты жұмыспен қамту орталығының ассистенті.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 (директоры);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кәсіпорынның көркемдік жетекшісі;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мекеменің және мемлекеттік қазыналық кәсіпорынның кітапхана меңгерушісі (басшысы);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атаудағы әртістері;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кітапханашы;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дирижер;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әдістемеші;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музыкалық жетекші;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барлық атаудағы суретшілер (негізгі қызметтер);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ұжым (үйірме) басшысы;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дизайнер;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барлық атаудағы менеджер;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жарық аппаратурасы операторы;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дыбыс жазба операторы.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