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86ef" w14:textId="03d8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әкімінің 2020 жылғы 11 желтоқсандағы "Көкпекті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ауданы әкімінің 2022 жылғы 29 желтоқсандағы № 2 шешімі. Қазақстан Республикасының Әділет министрлігінде 2022 жылғы 29 желтоқсанда № 31396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ауданы әкімінің "Көкпекті ауданы бойынша сайлау учаскелерін құру туралы" 2020 жылғы 11 желтоқсандағы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7990 нөмірімен тіркелген)енгізілсін: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Көкпекті ауданы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Әділет министрлігінде мемлекеттік тіркелуін қамтамасыз етсін;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Көкпекті ауданының аумағында таратылатын мерзімді баспа басылымдарында ресми жариялауға жолдануын қамтамасыз етсін;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ресми жарияланғаннан кейін Абай облысы Көкпекті ауданы әкімдігінің интернет-ресурсында орналастыруды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жасайтын Абай облысы Көкпекті ауданы әкімінің аппарат басшысына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әкім шешіміне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ауданының сайлау учаскелері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№ 375 сайлау учаскесі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Көкпекті ауылы, көшесі Абылай Хан, үй 46 Абай облысы білім басқармасының Көкпекті ауданы білім бөлімінің "Көкпекті орта мектебі" коммуналдық мемлекеттік мекемесінің ғимараты.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Ш.Уалиханов көшесі № 1/1, 1/2, 2/1, 2/2, 3/1, 3/2, 4, 5, 6/1, 6/2, 7, 8/1, 8/2, 10/1, 10/2, 11/1, 11/2, 12, 13/1, 13/2, , 14/1, 14/2, 15, 16, 17, 19, 20, 21, 22, 24, 25, 26, 27, 29, 31, 32, 33, 34, 36/1, 36/2, 36/3, 36/4, 36/5, 36/6, 36/7, 36/8, 36/9, 36/10, 36/11, 37 үйлері;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 батыр көшесі № 1/1, 1/2, 1/3, 1/4, 3/1, 3/2, 3/3, 3/4, 4, 6/1, 6/2, 6/3, 6/4, 8, 10, 11, 12, 13, 14, 16, 18, 19, 20, 21, 22, 23, 26, 27, 28, 29, 32, 34, 35, 37, 38, 39, 40, 41 үйлері;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 № 2, 4, 6/1, 6/2, 6/3, 6/4, 7, 8/1,8/2, 8/3, 8/4, 8/5, 8/6, 8/7, 8/8, 9, 11, 12, 15, 16/1, 16/4, 16/6, 16/7, 16/8, 17, 19, 20, 28/1, 28/2, 28/3, 28/4,28/5, 28/6, 28/7, 28/8 үйлері.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Абишев көшесі № 24, 26, 28/1, 28/2, 29, 30/1, 30/2, 31, 32/1, 32/2, 33/1, 33/2, 34/1, 34/2, 35/1, 35/2, 36, 37, 38/1, 38/2, 38А, 39/1, 39/2, 40/1, 40/2, 40А, 41/1, 41/2, 41А, 47, 51, 53/1, 53/2, 53/3, 53/4, 53/5, 53/6, 53/7, 53/8, 53/9, 53/10, 53/11, 53/11, 53/12, 55/1, 55/2, 59/1, 59/2 үйлері;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Аухадиев көшесі № 10, 20, 31/1, 31/2, 33, 35/1, 35/2, 37/1, 37/2, 40/1, 40/2, 41, 43, 45 үйлері;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Авдеев көшесі № 51, 52, 54, 55, 56, 57, 59, 60, 62, 64, 66, 67, 68, 70 үйлері;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15, 29, 31, 33, 39/1, 39/2, 39/3, 39/4, 41 үйлері;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 көшесі № 26/1, 26/2, 27, 29, 32/1, 32/2, 32/3, 34/1, 34/2, 35, 37, 39, 40/1, 40/2, 40/3, 40/4, 41, 42, 42А, 43, 44/1, 44/2, 45, 46/1, 46/2, 47, 48/1, 48/2, 49, 50, 51, 53 үйлері;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Ауэзова көшесі № 34, 36, 38, 41, 43, 49, 51 үйлері;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Толегенова көшесі № 9, 28, 29, 30, 32, 35, 37, 39, 41, 43, 44, 45, 47 үйлері;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Аймаутов көшесі № 41, 42, 43, 44, 47 үйлері;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Токтамышев көшесі № 10, 39, 47, 50, 60 үйлері;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Кегенбай Би көшесі № 49, 51, 52, 54, 55, 60 үйлері;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58, 62, 76/2, 76/3, 76/4 үйлері;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 көшесі № 31, 33, 34, 35, 36, 41, 42/1, 42/2, 43/1, 43/2, 43/3, 43/4, 44, 50, 52, 54, 56 үйлері;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Телевышка көшесі № 1/1, 1/2, 2/1, 2/2, 3/1, 3/2, 4/1, 4/2 үйлері;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1/1, 1/2, 2/1, 2/2, 3/1, 3/2, 4/1, 4/2, 5, 6, 8/1, 8/2, 10/1, 10/2, 13/1, 13/2, 14, 15/1, 15/2, 16, 17/1, 17/2, 19/1, 19/2, 21/1, 21/2, 22, 23, 24, 25, 26, 27, 28, 29, 30, 31, 32, 33, 34, 37, 39, 41/1, 41/2, 41/3, 43, 45, 47 үйлері.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№ 376 сайлау учаскесі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Көкпекті ауылы, көшесі Құдайберген Нұрғалиев, үй 14 Абай облысы білім басқармасының Көкпекті ауданы білім бөлімінің "Ж.Шайжүнісов атындағы орта мектебі" коммуналдық мемлекеттік мекемесінің ғимараты.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Ш.Уалиханов көшесі № 38, 39, 39А, 39Б, 40, 41, 42, 44, 45, 46, 48, 49, 50, 51, 52, 53, 54, 55, 56, 57, 59, 60, 61, 62, 63, 66, 67, 69, 76, 78, 81, 82, 84, 85, 86/1, 86/2, 87, 88, 89/1, 89/2, 90/1, 90/2, 91/1, 91/2, 93 үйлері;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 батыр көшесі № 42/1, 42/2, 44, 45, 46, 47, 48/1, 48/2, 48/3, 49, 51, 52/1, 52/2, 53, 54/1, 54/2, 58, 60, 63, 64, 65, 66, 68/1, 68/2, 70, 71, 71А, 72, 73/1, 73/2, 74, 75, 76/1, 76/2, 77, 78/1, 78/2, 79/1, 79/2, 80/1, 80/2, 82/1, 82/2, 83/1, 83/2, 84, 85/1,85/2, 86, 87/1, 87/2, 88, 89/1, 89/2, 90/1, 90/2, 91/1, 91/2, 92/1, 92/2, 93/1, 93/2, 94/1, 94/2, 95/1, 95/2, 97/1, 97/2, 99/1, 99/2, 100/1, 100/2, 102/1, 102/2, 104/1, 104/2 үйлері;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 № 30/1, 30/2, 30/3, 30/4, 30/5, 30/6, 30/7, 30/9, 30/10, 30/11, 30/12, 30/13, 30/14, 30/15, 30/16, 30/17, 30/18, 34/1, 34/2, 34/3, 34/4, 34/5, 34/6, 34/7, 34/8, 34/9, 34/10, 34/12, 34/13, 34/14, 34/15, 34/16, 34/17, 34/18 , 35, 36/1, 36/1, 36/2, 36/5, 36/6, 36/7, 36/8, 36/9, 36/10, 36/11, 36/12, 36/13, 36/14, 36/15, 36/16, 36/17, 38/1, 38/2, 39/1, 39/2, 40/1, 40/2, 41, 42/1, 42/2, 43, 44/1, 44/2, 45, 47, 49, 50/1, 50/2, 51/1, 51/2, 53/1, 53/2, 55/1, 55/2, 62/1, 62/2 көшесі;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Нұрғалиев көшесі № 4, 5/1, 5/2, 5/3, 5/4, 5/5, 5/6, 5/7, 5/8, 5/9 ,5/10, 5/11, 5/12, 5/13, 5/14, 5/15, 5/16, 5/17, 5/18, 5/19, 5/20, 5/21, 5/22, 5/23, 5/24, 5/25, 5/26, 5/27, 5/28, 5/29, 5/30, 5/31, 5/32, 5/33, 5/34, 5/35, 5/36, 6, 6А, 6Б, 8, 9, 10/1, 10/2, 11/1, 11/2, 12 үйлері;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14/1, 14/2, 19 үйлері;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Отыншы Әлжанов көшесі № 5, 7, 14, 20, 26/1, 26/2, 28, 29, 30, 36/1, 36/2, 37/1, 37/2, 38/1, 38/2, 38/3, 38/4, 38/5, 38/6, 38/7, 38/8, 38/9, 38/10, 38/11, 38/12, 38/13, 38/14, 38/15, 38/16, 39/1, 39/2 , 39/3, 39/3, 39/4, 39/5, 39/6, 39/7, 39/8, 39/9, 39/10, 39/11, 39/12, 39/13, 46 үйлері;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7, 24, 26, 32 үйлері;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Авдеев көшесі № 51, 52, 54, 55, 56, 57, 59, 60, 62, 64, 66, 67, 68, 70 үйлері;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Ыргызбай көшесі № 8, 10, 17, 19, 21/1, 21/2, 22, 29, 31, 33, 34/1, 34/2, 34/3, 36/1, 36/2, 37, 38/1, 38/2, 39, 40, 41 үйлері;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Болганбай көшесі № 34, 48 үйлері;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Бейсенбаев көшесі № 1/1, 1/2, 2/1, 2/2, 3/1, 3/2, 4/1, 4/2, 5/1, 5/2, 6/1, 6/2, 7/1, 7/2, 8/1, 8/2, 9, 10/1, 10/2, 11 үйлері;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Фахрутдинов көшесі № 1, 2/1, 2/2, 2А, 3, 41, 4/2, 5, 7, 9 үйлері;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городок көшесі 1/2, 1/3, 1/4, 1/5, 1/6, 1/7, 1/8, 2/2, 2/3, 2/4, 2/5, 2/6, 2/7, 2/8, 3/1, 3/2, 3/3, 3/4, 3/5, 3/6, 3/7, 3/8, 4/1, 4/2, 4/3, 4/4, 4/5, 4/6, 4/7, 4/8, 5/1, 5/2, 5/3, 5/4, 5/5, 5/6, 5/7, 5/8, 6/1, 6/2, 6/3, 6/4, 6/5, 6/6, 6/7, 6/8 үйлері;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48, 49, 50, 52/1, 52/2, 54, 56, 57, 58/1, 58/2, 60, 62, 63, 65/1, 65/2, 65/3, 65/4, 65/5, 65/6, 65/7, 65/8, 65/9, 65/10, 65/11, 65/12, 67, 68, 68А, 69/1, 69/2, 70, 71, 72, 73, 74 үйлері.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№ 377 сайлау учаскесі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Көкпекті ауылы, көшесі Қалихан Алтынбаев, үй 6, Абай облысы білім басқармасының Көкпекті ауданы білім бөлімінің "Балерке" бөбекжай-балабақшасы" мемлекеттік коммуналдық қазыналық кәсіпорнының ғимараты.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Саяхимов көшесі № 5, 6, 7, 8, 9, 10, 11, 12/1, 12/2, 13, 14, 15, 16, 17, 18, 19, 20, 21, 22, 23, 25, 26/1, 26/2, 27, 28/1, 28/2, 29, 30/1, 30/2, 31, 32/1, 32/2, 33/1, 33/2, 34/1, 34/2, 35, 36/1, 36/2, 38/1, 38/2, 40/1, 40/2, 42/1, 42/2, 44, 46/1, 46/2, 48/1, 48/2, 50/1, 50/2, 52/1, 52/2 үйлері;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Байтұрсынов көшесі № 1, 2, 3, 4/1, 4/2, 5, 6, 7, 8, 9, 10, 11, 12, 13/1, 13/2, 15, 16, 17, 18/1, 18/2, 19/1, 19/2, 20, 21/1, 21/2 үйлері;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 Боранбай көшесі № 1, 3, 4/1, 4/2, 5, 6/2, 6/3, 6/4, 7, 9/1, 9/2, 10/1, 10/2, 11, 12, 13/1, 13/2, 14, 15, 16, 17/1, 17/2, 18, 19, 20, 21, 22, 23, 24, 25, 26/1, 26/2, 28, 29, 31, 33/1, 33/2, 34, 35/1, 35/2, 36, 37, 38, 39/1, 39/2, 40, 42, 47, 49 үйлері;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№1/1, 1/3, 1/4, 2/1, 2/2, 2/3, 3/1, 3/2, 3/3, 4/1, 4/2, 5/2, 5/3, 6/1, 6/2, 6/3, 7, 8, 9/1, 9/2, 10/1, 10/2, 11, 12/1, 12/2, 13, 14, 15, 16, 19, 20, 21, 22, 23, 24/1, 24/2, 26, 28, 30, 32, 34, 36, 38 үйлері;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Кушумбаев көшесі № 1/1, 1/2, 2, 3/1, 3/2, 4, 5, 6, 7, 8, 9, 10, 11, 12, 13, 14, 15, 16, 18, 20, 21/1, 21/2, 23/1, 23/2, 24, 25/1, 25/2, 27, 29, 31,33 үйлері;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№1, 2, 3, 4, 5, 6, 7, 8/1, 8/2, 9, 10/1, 10/2, 11, 12, 13, 14, 15, 16, 18, 20/1, 20/2, 21, 22, 23, 24, 25, 26, 27/1, 27/2, 28/1, 28/2, 29, 33 үйлері;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көшесі № 1/1, 1/2, 2, 3/1, 3/2, 4/1, 4/2, 5/1, 5/2, 6/1, 6/2, 7/1, 7/2, 8/1, 8/2, 9/1, 9/2, 10/1, 10/2, 11/1, 11/2 үйлері;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Қалихан Алтынбаев көшесі № 1, 2/1, 2/2, 3, 5, 7, 9, 11, 13/1, 13/2, 15/1, 15/2, 15/3, 15/4, 17/1, 17/2 үйлері;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Шәйжүнісов көшесі № 1, 2, 3, 4, 5/1, 5/2, 6/1, 6/2, 6/3, 6/4, 6/5, 6/6, 6/7, 7, 8, 9, 10, 11/1, 11/2, 12, 13, 14, 15, 16, 17, 18, 19, 20 үйлері;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көшесі №1, 2, 3/1, 3/2, 4/1, 4/2, 5/1, 5/2, 6, 7, 8, 10/1, 10/2, 14, 22 үйлері.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№ 378 сайлау учаскесі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Көкпекті ауылы, көшесі К. Бакин, ғимарат 27, "Абай облысы Көкпекті ауданының мәдениет, тілдерді дамыту, дене шынықтыру және спорт бөлімі" мемлекеттік мекемесінің "Бос уақыт орталығы" коммуналдық мемлекеттік қазыналық кәсіпорнының ғимараты.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Кенесары Бакин көшесі № 1, 2/1, 2/2, 3, 4, 5, 6, 7, 8, 9, 10, 12, 13, 14, 20, 24/1, 24/2, 25, 27, 29, 31, 32, 33, 34, 37, 38, 39, 40, 41 үйлері;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 көшесі № 2, 3, 5, 7, 8, 10, 12, 13, 14, 15, 16, 18, 19, 21, 22, 24, 29, 31, 32, 33, 37, 41/1, 41/2, 45, 46, 47, 48, 49, 69, 71, 73 үйлері;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Жұмабаев көшесі № 1/1, 1/2, 2, 3, 4, 5, 6, 7, 8, 9, 10, 11, 12, 13, 14, 15, 17, 18, 19, 20, 21, 22, 23, 24, 26, 27, 28, 29, 30, 32, 35, 39/1, 39/2, 40, 41, 42/1, 42/2, 43/1, 43/2, 44, 45, 46, 47, 48, 49, 50, 53, 72, 80, 85, 87, 89, 91, 92 үйлері;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дала елі көшесі № 1, 3, 4, 5, 6, 7, 8, 9, 12, 13, 15, 17, 19, 21/1, 21/2, 24, 30, 31, 35, 37, 38, 39, 40, 41, 42, 43/1, 43/2, 44/1, 44/2, 46, 50, 56, 57, 58, 60, 61, 62, 63, 64, 65, 66, 68, 69, 71, 78, 89, 95, 97 үйлері;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Шериаздан көшесі № 1/1, 1/2, 2, 3, 5, 6, 7, 8, 9, 10, 11, 12/1, 12/2, 14, 15, 16, 17, 19, 20, 24, 25, 26, 28, 29, 30, 33, 36, 37, 39, 40/1, 40/2, 40/3, 40/4, 41, 42/1, 42/2, 42/4, 42/5, 42/6, 42/7, 42/8, 43, 45, 46, 47, 48, 49/1, 49/2, 50, 51, 52, 53, 54, 55, 56, 58, 62, 63/2, 63/3, 64, 65, 66, 67, 68, 69, 70, 71, 77, 79, 81, 85, 89, 91, 91А, 93, 99, 101, 103 үйлері;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Авдеев көшесі № 1, 7, 9, 10, 11, 12, 14, 15, 16, 17, 18, 19, 20, 22, 23, 29, 35, 36, 37, 38, 39, 40, 41, 42, 43, 44, 45, 46, 47, 48, 49, 50 үйлері;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Цепура көшесі № 1, 2/1, 2/2, 3/1, 3/2, 4, 4А, 5, 6, 7, 8, 9, 10, 11, 12, 13, 14, 15, 16, 17, 18, 19, 20, 21, 22, 23, 24, 25, 27, 28, 29, 31, 32, 33/1, 33/2, 33/3, 33/4, 35, 37, 39, 40, 41, 43, 45, 47, 49, 51, 53 үйлері;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Братская көшесі № 1, 1А, 2/1, 2/2, 3/1, 3/2, 4/1, 4/2, 5, 7, 8, 9, 10, 11, 13, 14/1, 14/2, 16/1, 16/2, 17, 18/1, 18/2, 19, 20/1, 20/2, 22/1, 22/2, 23, 24, 25/1, 25/2, 27, 28, 29, 31, 32, 34, 35, 36, 37, 38, 39, 40, 41, 42, 44, 45/1, 45/2, 46, 50, 52 үйлері;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Абишев көшесі №15, 17, 19 үйлері;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1, 6, 11, 12/1, 12/2, 16 үйлері;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Аймаутов көшесі № 8, 24, 35 үйлері;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№ 17, 34, 41/1, 41/2, 45, 47, 48, 49 үйлері;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 № 6, 9, 16/1, 16/2 үйлері.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№ 379 сайлау учаскесі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Ажа ауылы, көшесі 1, үй 8, Абай облысы білім басқармасының Көкпекті ауданы білім бөлімінің "Романовка негізгі мектебі" коммуналдық мемлекеттік мекемесінің ғимараты.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Ажа ауылы № 1 көшесі № 1, 3, 5, 6, 7, 8, 10, 11, 12, 14, 15, 15А, 19, 20, 22, 23, 24, 25, 26, 27, 28, 30, 31, 33, 34, 35, 36, 37, 38, 39, 41, 43, 46, 47, 48, 50, 51, 52, 53, 54, 55, 56, 57, 58, 59, 60, 62, 62А, 63, 64, 65, 102 үйлері;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Ұзын-Бұлақ ауылы № 1 көшесі № 2, 3, 5, 6, 12, 14, 17, 25, 26, 29, 36, 39, 40, 41,49, 55, 56, 57, 68 үйлері.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№ 380 сайлау учаскесі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Толағай ауылы, көшесі 1, құрылыс 11, Абай облысы білім басқармасының Көкпекті ауданы білім бөлімінің "Куйбышев атындағы негізгі мектебі" коммуналдық мемлекеттік мекемесінің ғимараты.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көшесі № 1, 2, 7, 9, 10, 11, 13, 15, 16, 18, 20, 22, 23, 25, 27, 31, 32, 40, 41, 42, 44, 48, 49, 51, 52, 53, 55, 56, 58, 61, 64, 69, 71, 72, 74, 79, 80, 82,84, 85 үйлері.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№ 381 сайлау учаскесі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Шәріптоғай ауылы, көшесі 1, ғимарат 9, Абай облысы білім басқармасының Көкпекті ауданы білім бөлімінің "Шәріптоғай негізгі мектебі" коммуналдық мемлекеттік мекемесінің ғимараты.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көшесі № 1А, 2, 3, 4, 5, 6, 7, 8, 9, 10, 11, 12, 13, 14, 15, 16, 18, 20, 21, 22, 23, 24, 25, 26, 27, 29, 30, 31, 32, 33, 35/1, 35/2, 36, 38, 39, 40, 41, 43, 44, 45, 47, 48, 49, 50, 51, 52, 53, 54, 56/1, 56/2, 57, 58, 59, 60, 62, 63, 64, 65, 66, 67, 68, 70, 71, 72, 73, 74, 76, 77, 78, 79, 80, 81, 82, 84 үйлері.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№ 382 сайлау учаскесі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Үлкенбөкен ауылы, Болғанбаев көшесі, 3 үй, ауылдық клуб ғимараты.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Әлихан Бөкейхан көшесі № 1, 2, 3, 4, 5, 6, 7, 8, 9, 10,12,13, 14, 17, 19, 20, 21, 22, 26 үйлері;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Осипов көшесі № 1, 2, 4, 8, 11, 12, 14, 18, 19, 21, 22, 24, 25, 27, 28, 28А, 31, 32, 34, 36, 38, 39, 41, 43, 44, 45, 47, 48, 52, 52А, 56, 56А, 57, н/ж, 64, 66, 67, 69, 74 үйлері;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 3, 4, 5, 6, 10, 13, 15, 17, 20, 24, 33, 38, 39, 42, 43, 45, 59, 62, 71, 72, 73, 76, 77 үйлері;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 Жолжақсынов көшесі № 2, 3, 5, 6, 9, 10, 11, 15, 17, 18, 21, 29, 34, 34А, 35, 36, 36А, 36Б, 39Б, 41, 43, 49, 50, 53, 54, н/ж үйлері;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1, 2, 3, 6, 7, 8, 9, 19, 20, 21, 22, 23, 34, 35, 36, 37 үйлері;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 4, 6, 7, 8, 9, 10, 11, 12, 14, 15, 16, 17, 18, 19, 20, 21, 22, 23, 24, 25, 27, 28, 29, 30, 31, 32, 33, 34 үйлері;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3, 4, 5, 6, 7, 8, 9, 10, 11, 15, 16, 17, 18, 19, 21, 22, 23 үйлері;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№ 1, 2, 3, 4, 5, 6, 7, 8, 9, 10, 11, 12, 13, 17, 18, 19, 20, 21, 22, 23, 24, 25, 26, 27, 28, 29, 32, 33, 34, 35, 36 үйлері;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көшесі № 1, 2, 3, 4, 5, 6, 7, 8, 9, 10, 11, 12, 13, 14, 15, 16, 17, 18, 19, 20, 21, 22, 23, 24, 25, 29, 30, 31 үйлері;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Қазбек би көшесі №1, 2, 3, 4, 5, 6, 7, 8, 11, 12, 13, 14, 15, 16 үйлері;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2, 3, 4, 5, 6, 7, 8, 9 үйлері;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 № 1, 2, 3 үйлері;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2, 4, 5, 6, 7, 8, 10, 11, 12, 13, 14 үйлері;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көшесі № 1, 2, 3, 4, 5, 6, 7, 8, 9, 11, 12, 13, 14, 15, 16, 17, 18, 19, 20, 21, 22 үйлері;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 1, 2, 3, 4, 5, 6, 7, 8, 9, 10, 11, 13, 14, 15 үйлері;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Воропаев көшесі № 1, 2, 3, 4, 5, 6, 7, 8, 9, 13, 14, 15, 16, 17, 18, 19, 20, 21 үйлері;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№ 1, 2, 3, 4, 5, 6, 10, 11, 12 үйлері;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Кенесары көшесі № 2, 3, 4, 5, 6, 7, 8, 9, 10, 11, 12, 13, 14, 15, 16, 17, 18, 19 үйлері;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 № 1, 2, 3, 4, 5, 6, 7, 8, 9, 10, 11, 12, 16, 17 үйлері;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2, 3, 4, 6, 7, 8, 9, 10, 11, 12, 13, 14, 15, 16, 17, 18, 19, 20, 21, 22, 23, 24, 25, 26 үйлері;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көшесі № 1, 2, 3, 4, 5, 6, 7, 8, 9, 17, 18, 19, 20, 21, 22, 23, 24, 25 үйлері;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Племстанция № 1 үй.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Тентек № 1, 2, 3 үйлері.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№ 383 сайлау учаскесі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 ауылы, бұрынғы мектеп ғимараты.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Ақтас ауылы 25 үй.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384 сайлау учаскесі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Жансары ауылы, бұрынғы мектеп ғимараты.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Жансары ауылы 29 үй.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№ 385 сайлау учаскесі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Преображенка ауылы, Заречная көшесі, н/ж, мәдениет үйінің ғимараты.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Предгорная көшесі № 1, 1А, 2, 3, 3А, 4, 5, 6, 8, 9, 11, 16, 17, 18, 20, 21, 22, 23, 25, 26, 28, 30, 38, 46, 50, 52, 53, 54, 68, 69, 70 үйлері;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№ 1, 1А, 2, 3, 4, 5, 6, 7, 8, 9, 10, 11, 12, 13, 14, 15, 17, 18, 19, 20, 21, 22, 23, 24, 25, 26, 27, 28, 29, 30, 31, 32, 33, 34, 35, 36, 37, 38, 39, 40, 41, 42, 43, 44, 45, 46, 47, 52, 53, 54, 55, 57, 58, 59, 60, 61, 62, 64, 65, 66, 67, 68, 69, 70, 71, 73, 74, 75, 76, 77, 78, 79, 80, 81, 82, 83, 84, 85, 86, 88, 89, 90, 91, 92, 93, 94, 95, 96, 97, 98, 99, 100, 102, 103, 104, 106, 107, 108, 109, 110, 111, 112, 113, 115, 118, 119, 120, 122, 123, 124, 125, 126, 129, 130, 131, 132, 133, 134, 135, 136, 137, 138, 139, 140, 141, 143, 144, 145, 146, 148, 149, 150, 151, 152, 153 үйлері;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№ 1, 2, 3, 4, 5, 6, 6А, 7, 7А, 8, 9, 9Б, 10, 11, 12, 13, 14, 16, 18, 19, 20, 21, 22, 23, 26 үйлері;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 1, 2, 3, 4, 5/3, 7, 8, 9, 10, 11, 11А, 12, 13, 14, 15, 16, 17, 18, 20, 21, 22, 23, 24, 24А, 25, 26, 28, 29, 30, 32, 33, 34, 35, 36, 37, 38, 39, 40, 41, 43, 45, 46, 47, 48, 49, 50, 51, 52, 53, 54, 55, 56, 56А, 58, 59, 59А, 60, 63, 64, 65, 66, 67, 69, 70, 72, 73, 75, 76, 77, 77А, 79, 80, 81, 83, 85, 86, 87, 89, 89А, 103, 107, 109, 110, 111 үйлері;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3, 3А, 4, 8, 10, 14, 15, 15А, 16, 18, 19, 20, 22, 24, 26, 27, 28, 29, 30, 31, 32, 35, 36, 37, 38, 39, 41, 42, 43, 45, 46, 47, 49, 50, 51, 52, 53, 55, 56, 57, 59, 61 үйлері;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№ 1, 2, 2А, 2В, 3, 4, 5, 6, 8, 9, 11, 12, 14, 15, 16, 17, 18, 19, 22, 25, 27, 29, 32, 33, 34, 35, 37, 39, 40, 41, 42, 43, 44, 45, 46, 47, 50, 52, 54, 59, 65, 67, 72, 74 үйлері;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№ 1, 4, 4А, 6, 8, 9, 11, 14, 15, 16, 17, 18, 20, 22, 24, 25, 26, 28, 32, 34, 36, 38, 40, 42, 44, 46, 48, 52, 54, 56 үйлері;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№ 1, 2, 3, 3А, 5, 6, 7, 9, 10, 12, 14, 15, 17, 20, 22, 23, 24, 25 үйлері.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№ 386 сайлау учаскесі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Черноярка ауылы, ауылдық клуб ғимараты.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Черноярка ауылы 26 үй.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№ 387 сайлау учаскесі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Үкіліқыз ауылы, ауылдық клуб ғимараты.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Үкіліқыз ауылы 75 үй.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№ 388 сайлау учаскесі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Мұқағали Мақатаев көшесі, 1 үй, Абай облысы білім басқармасының Көкпекті ауданы білім бөлімінің "Қ.Аухадиев атындағы орта мектебі" коммуналдық мемлекеттік мекемесінің ғимараты.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Бөгенбай батыр көшесі № 1, 3, 4, 6, 8, 9, 11, 13, 14, 14а, 15, 15/1, 16, 17, 18, 19, 20, 21, 22, 23, 28, 29, 30, 31, 32, 33, 34, 35, 36, 37, 39, 40, 43, 44, 45, 47, 50, 51, 52, 53, 55, 56, 56Б, 59, 61, 62, 63, 64, 65, 65А, 67, 73, 74, 75, 76, 79, 80, 204 үйлері;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 № 1, 2, 4, 5, 7, 8, 9, 13, 14, 17, 18, 20, 21, 22, 25, 26, 27, 27А, 28, 29, 30, 31, 32, 33, 35, 43/1, 78 үйлері;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Аманжолов көшесі № 1, 2, 3, 4, 5, 6, 7, 8, 9, 10, 12, 13, 14 үйлері;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Қалдаяков көшесі № 1, 2, 3, 5, 6В, 8, 9, 12, 13, 15, 17, 18, 19, 20, 21, 22 үйлері;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Маметек көшесі № 1, 2, 3, 5, 6, 7, 9, 10, 11, 12, 13, 15, 16, 17, 21, 23, 27, 31, 33, 35, 37 үйлері;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 № 3, 6, 11 үйлері;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көшесі № 4, 6, 7, 8, 9, 11, 12А, 12В, 13, 14 үйлері;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Тереңсай көшесі 5 үй.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№ 389 сайлау учаскесі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 - Жұлдыз ауылы, бұрынғы мектеп ғимараты.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Көктал көшесі 6 үй;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көшесі 6 үй.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№ 390 сайлау учаскесі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Шұғылбай ауылы, Ш.Уәлиханов көшесі, ғимарат 1, Абай облысы білім басқармасының Көкпекті ауданы білім бөлімінің "І.Жансүгіров атындағы орта мектебі" коммуналдық мемлекеттік мекемесінің ғимараты.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Маметов көшесі № 1, 2, 3, 4, 6, 7, 8, 11, 16, 18, 19, 30, 34, 35, 45, 47, 51, 54, н/ж, 60, 62, 64, 70 үйлері;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көшесі № 2, 9, 12, 13, 15, 19, 23, 25, 39, 41, 51 үйлері;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Саяхимов көшесі № 1, 3, 5, 8, 9, 11, 12, 15, 14, 17, 18, 19, 21, 23, 26 үйлері;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№ 2, 3, 5, 6, 9, 10, 16, 18,19, 20, 21, 22, 23, 26, 31, 32, 33, 36, 37, 38, 39, 40, 42 үйлері;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1, 2, 3, 4, 11, 12, 13, 14, н/ж үйлері;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көшесі № 3, 4 үйлері;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 № 1, 2, 3, 5 үйлері;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5, 7, 8, 10, 12 үйлері;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Бокин көшесі № 1, 3, 5, 14, 21, 25, 26, 28 үйлері.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№ 391 сайлау учаскесі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Мелитополь ауылы, бұрынғы медициналық пункт ғимараты.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Мелитополь ауылы 20 үй.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№ 392 сайлау учаскесі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Үлгілімалшы ауылы, Жамбыл көшесі, 17 үй, ауылдық клуб ғимараты.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Қаптағай Батыр көшесі № 2, 3, 5, 6/1, 7, 8, 9, 11, 12, 13, 14, 15, 16 үйлері;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3, 4, 6, 7, 8, 9, 11, 12, 13, 15, 16,17 үйлері;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Мәметек би көшесі № 1, 2, 3, 4, 5, 6, 7, 8, 9, 10, 12, 13, 14, 15, 17, 18, 19 үйлері;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Ырыс көшесі № 1, 2, 3, 6, 7, 8, 9, 10, 11, 13, 14, 15, 16, 18, 19, 20, 21, 22, 23, 24, 25/1, 26, 27, 28, 30, 31, 37 үйлері;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1, 2, 3, 4, 5, 6, 7, 8, 9, 11, 12, 13, 14, 15, 16, 17, 18, 19, 20, 21, 22, 26, 44 үйлері;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Әубәкіров көшесі № 2, 3, 8, 9, 10, 12, 14, 15, 16 үйлері;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Мәметова көшесі № 1, 2, 3, 4, 5, 7, 8, 9, 10, 11 үйлері;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Қойгелді көшесі № 1, 2, 3, 4, 6, 9, 10 үйлері;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Саяхимов көшесі № 1, 2, 3, 4, 7, 8, 9, 11, 13, 14, 15, 16, 18 үйлері;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Көкжал Барақ көшесі № 1, 2, 3, 5, 6, 7, 8, 9/1, 10/1, 11/1, 12/1, 14, 15/1, 16/1, 17, 18, 19, 20, 21, 22, 23, 24, 25, 26, 27, 28, 29, 30, 31, 32, 33, 34, 35, 36, 37, 38, 39, 40, 41,42,43 үйлері;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 көшесі № 1, 2, 3, 4, 5, 14, 16 үйлері;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1, 2, 3, 4, 5, 6, 7, 8, 9, 10, 11, 13а, 14, 15 үйлері;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Даулетбай 1 үй.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№ 393 сайлау учаскесі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 ауылы, бұрынғы мектеп ғимараты.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Нұра ауылы 25 үй.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№ 394 сайлау учаскесі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Сүлеймен ауылы, бұрынғы мектеп ғимараты.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Сүлеймен ауылы 31 үй.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395 сайлау учаскесі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Мамай ауылы, көшесі 1, үй 2, Абай облысы білім басқармасының Көкпекті ауданы білім бөлімінің "Амангелді атындағы орта мектебі" коммуналдық мемлекеттік мекемесінің ғимараты.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Мамай ауылы 71 үй.</w:t>
      </w:r>
    </w:p>
    <w:bookmarkEnd w:id="180"/>
    <w:bookmarkStart w:name="z1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 . № 396 сайлау учаскесі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Көкжайық ауылы, Ауэзова көшесі, 43 үй, ауылдық клуб ғимараты.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3, 5, 8, 13, 19, 24/1, 24/2, 28, 29/1, 30/1, 30/2, 31, 32, 33, 34, 35, 36, 37, 38, 39, 40 үйлер;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№ 1, 2, 3, 4, 5, 7, 9, 11, 13, 14, 15, 16, 17, 18, 19, 20, 21 үйлер;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Авдеев көшесі № 1, 2, 3, 4, 5, 8, 10, 12, 13, 14, 15, 16, 17, 18, 19, 20, 21, 23, 25 үйлер;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Орда көшесі № 1, 2, 3, 4, 5, 8, 10, 12, 13, 14, 15, 16, 17, 18, 19, 20, 21, 23, 25 үйлер;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 № 1, 2, 3, 5, 6, 8, 9, 10, 11, 12, 13, 14, 15, 16, 17, 18, 19, 20, 21, 22, 23, 24, 25, 26, 27, 28, 29, 30, 31, 32, 33, 34, 35, 36, 37, 38, 39, 40, 41, 42, 43, 44, 45, 46, 47, 48, 50, 51, 52, 53, 54, 55, 56, 57, 58 үйлер;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Саяхимов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 үйлер;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Ауэзова көшесі № 1, 2, 3, 4, 5, 6, 7, 8, 9, 10, 11, 12, 13, 14, 15, 16, 17, 18, 19, 20, 21, 22, 23, 24, 25, 26, 27, 28, 29, 30 үйлер;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 көшесі № 1, 2, 3, 4, 5, 6, 7, 8, 9, 10, 11 үйлер;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Жумыскер учаскесі 5 үй;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Талапкер учаскесі 4 үй.</w:t>
      </w:r>
    </w:p>
    <w:bookmarkEnd w:id="192"/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№ 397 сайлау учаскесі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Қарағандыкөл ауылы, тұрғын үй ғимараты.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Қарағандыкөл ауылы 26 үй;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№ 398 сайлау учаскесі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Ақой ауылы, көшесі 1, үй 1 А, Абай облысы білім басқармасының Көкпекті ауданы білім бөлімінің "А.С.Пушкин атындағы орта мектебі" коммуналдық мемлекеттік мекемесінің ғимараты.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Ақ-ой ауылы 70 үй;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Қарамойыл ауылы 68 үй;</w:t>
      </w:r>
    </w:p>
    <w:bookmarkEnd w:id="199"/>
    <w:bookmarkStart w:name="z20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№ 399 сайлау учаскесі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Биғаш ауылы, көшесі Бейбітшілік, үй 10, Абай облысы білім басқармасының Көкпекті ауданы білім бөлімінің "Биғаш негізгі мектебі" коммуналдық мемлекеттік мекемесінің ғимараты.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Құмар Раев көшесі №1, 2, 3, 5, 7, 9, 10, 12, 14а, 17, 18а, 19, 22, 23а, 25, 27, 28, 29, 30, 31, 32, 37, 38, 39, 40а, 41, 42, 43, 44, 46 үйлері;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Назарбек Саяхимов көшесі № 1, 2, 3, 4, 5, 6, 7, 8, 9, 11, 12, 13, 14, 17, 18, 19, 20, 21, 22, 23, 27, 29, 30 үйлері;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Цепура көшесі № 3, 4, 5, 6, 11, 12, 13, 14, 16, 17, 18, 20, 21, 24 үйлері;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№ 1, 2, 4, 5, 6, 7, 8, 80 үйлері;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 1, 3, 4 үйлері;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2, 3, 4, 6, 10, 12 үйлері;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3, 5, 6 үйлері;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ауылы 24 үй.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400 сайлау учаскесі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Егінбұлақ ауылы, ауылдық клуб ғимараты.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Егінбұлақ ауылы 18 үй.</w:t>
      </w:r>
    </w:p>
    <w:bookmarkEnd w:id="212"/>
    <w:bookmarkStart w:name="z22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№ 401 сайлау учаскесі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Тассай ауылы, М.Төлегенов көшесі, № 62, ауылдық клуб ғимараты.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Шоқан Уәлиханов көшесі №1, 1а, 1/1, 1/2, 3, 3а, 3/1, 3/2, 4, 4/2, 5, 5/1, 7, 7а, 7б, 7/1, 7/2, 8, 9, 11/1, 11/2, 12, 12/1, 13, 13/2, 14, 14а, 16, 20, 20/1, 20 а, 21/1, 22, 22/2, 23, 24, 24/1, 25, 26, 41, 67 үйлері;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Булгак А.Я. көшесі № 1, 2, 3, 3/1, 5, 5а, 6, 7, 7/1, 8, 8/2, 9, 11, 12а, 12, 13/1, 14, 15, 16, 17, 18, 20, 22, 23, 24, 24а, 25, 27, 28, 29 үйлері;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М.Әуэзов көшесі № 1, 3/1, 4/2, 7, 8, 9, 10, 10/1, 11, 11а, 12, 12/1, 13/2, 16, 17, 17/3, 18, 19, 20/2, 25, 26, 27, 28/1, 29, 29а, 32/1, 34 үйлері;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М.Төлегенов көшесі № 1, 2, 3, 3/в, 3а, 4, 4/2, 6, 7, 7/1, 7/2, 8, 8а, 9, 10, 11, 11а, 13, 13/2, 14/1, 16, 17, 19, 19/1, 20, 21, 23, 23/2, 24, 26, 28, 28а, 29, 30, 31, 31/1, 32, 32а, 32/1, 33, 34, 34/2, 34а, 35, 37/2, 38, 40/1, 41, 42/1, 44, 46, 47, 48, 50, 52, 54, 58/1, 60, 64, 64/1, 66 үйлері;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Ғабдуллин көшесі № 1, 1/1, 2, 3/1, 6/1, 7а, 7/в, 8, 8а, 11, 11а, 12/2, 13, 14, 14а, 15, 15/1, 16, 16/2, 19, 19/1, 21, 22, 23, 24, 26, 27, 28, 28а, 30, 36/2, 39, 40/1, 41, 46/1, 46/2 үйлері;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1а, 1/1, 2, 2/2, 3, 4, 4а, 5, 5а, 6, 11, 12а, 12/1, 13, 14, 15, 16, 17, 17а, 18, 19, 20, 20/2, 22, 22/1, 24, 24а, 25, 26, 28, 30, 31/1, 32, 33, 33/а, 34, 34/1, 35, 36, 36/2, 37, 37/3, 38, 39, 40, 40/2, 41, 41/1, 42, 42/1, 42/2, 45, 46, 47, 50, 51/1, 52, 53, 57, 59, 60, 61, 62/1, 63, 64, 65, 66, 67, 68 үйлері.</w:t>
      </w:r>
    </w:p>
    <w:bookmarkEnd w:id="220"/>
    <w:bookmarkStart w:name="z22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№ 402 сайлау учаскесі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Қайнар ауылы, тұрғын үй ғимараты.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ауылы 30 үй.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№ 403 сайлау учаскесі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 ауылы, тұрғын үй ғимараты.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Ақсу ауылы 17 үй.</w:t>
      </w:r>
    </w:p>
    <w:bookmarkEnd w:id="226"/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№ 404 сайлау учаскесі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Үшкөмей ауылы, көшесі 1, ғимарат 16, Абай облысы білім басқармасының Көкпекті ауданы білім бөлімінің "Үшкөмей бастауыш шағын жинақты мектебі" коммуналдық мемлекеттік мекемесінің ғимараты.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Үшкөмей ауылы 50 үй.</w:t>
      </w:r>
    </w:p>
    <w:bookmarkEnd w:id="2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