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f7dc4" w14:textId="3df7d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облыстық мәслихатының 2021 жылғы 13 желтоқсандағы №12-5 "2022-2024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2022 жылғы 8 қыркүйектегі № 20-3 шешімі. Қазақстан Республикасының Әділет министрлігінде 2022 жылғы 16 қыркүйекте № 29633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Жамбыл облыстық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"2022-2024 жылдарға арналған облыстық бюджет туралы" Жамбыл облыстық мәслихатының 2021 жылғы 13 желтоқсандағы №12-5 шешіміне (Нормативтік құқықтық актілерді мемлекеттік тіркеу тізілімінде </w:t>
      </w:r>
      <w:r>
        <w:rPr>
          <w:rFonts w:ascii="Times New Roman"/>
          <w:b w:val="false"/>
          <w:i w:val="false"/>
          <w:color w:val="000000"/>
          <w:sz w:val="28"/>
        </w:rPr>
        <w:t>№ 25874</w:t>
      </w:r>
      <w:r>
        <w:rPr>
          <w:rFonts w:ascii="Times New Roman"/>
          <w:b w:val="false"/>
          <w:i w:val="false"/>
          <w:color w:val="000000"/>
          <w:sz w:val="28"/>
        </w:rPr>
        <w:t xml:space="preserve">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7" w:id="1"/>
    <w:p>
      <w:pPr>
        <w:spacing w:after="0"/>
        <w:ind w:left="0"/>
        <w:jc w:val="both"/>
      </w:pPr>
      <w:r>
        <w:rPr>
          <w:rFonts w:ascii="Times New Roman"/>
          <w:b w:val="false"/>
          <w:i w:val="false"/>
          <w:color w:val="000000"/>
          <w:sz w:val="28"/>
        </w:rPr>
        <w:t>
      "1. 2022-2024 жылдарға арналған облыстық бюджет 1, 2, 3, 4 - қосымшаларға сәйкес, оның ішінде 2022 жылға келесідей көлемде бекітілсін:</w:t>
      </w:r>
    </w:p>
    <w:bookmarkEnd w:id="1"/>
    <w:bookmarkStart w:name="z8" w:id="2"/>
    <w:p>
      <w:pPr>
        <w:spacing w:after="0"/>
        <w:ind w:left="0"/>
        <w:jc w:val="both"/>
      </w:pPr>
      <w:r>
        <w:rPr>
          <w:rFonts w:ascii="Times New Roman"/>
          <w:b w:val="false"/>
          <w:i w:val="false"/>
          <w:color w:val="000000"/>
          <w:sz w:val="28"/>
        </w:rPr>
        <w:t>
      1) кірістер – 586 365 607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45 536 140 мың теңге;</w:t>
      </w:r>
    </w:p>
    <w:bookmarkEnd w:id="3"/>
    <w:bookmarkStart w:name="z10" w:id="4"/>
    <w:p>
      <w:pPr>
        <w:spacing w:after="0"/>
        <w:ind w:left="0"/>
        <w:jc w:val="both"/>
      </w:pPr>
      <w:r>
        <w:rPr>
          <w:rFonts w:ascii="Times New Roman"/>
          <w:b w:val="false"/>
          <w:i w:val="false"/>
          <w:color w:val="000000"/>
          <w:sz w:val="28"/>
        </w:rPr>
        <w:t>
      салықтық емес түсімдер – 4 696 128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18 000 мың теңге;</w:t>
      </w:r>
    </w:p>
    <w:bookmarkEnd w:id="5"/>
    <w:bookmarkStart w:name="z12" w:id="6"/>
    <w:p>
      <w:pPr>
        <w:spacing w:after="0"/>
        <w:ind w:left="0"/>
        <w:jc w:val="both"/>
      </w:pPr>
      <w:r>
        <w:rPr>
          <w:rFonts w:ascii="Times New Roman"/>
          <w:b w:val="false"/>
          <w:i w:val="false"/>
          <w:color w:val="000000"/>
          <w:sz w:val="28"/>
        </w:rPr>
        <w:t>
      трансферттер түсiмі – 536 115 339 мың теңге;</w:t>
      </w:r>
    </w:p>
    <w:bookmarkEnd w:id="6"/>
    <w:bookmarkStart w:name="z13" w:id="7"/>
    <w:p>
      <w:pPr>
        <w:spacing w:after="0"/>
        <w:ind w:left="0"/>
        <w:jc w:val="both"/>
      </w:pPr>
      <w:r>
        <w:rPr>
          <w:rFonts w:ascii="Times New Roman"/>
          <w:b w:val="false"/>
          <w:i w:val="false"/>
          <w:color w:val="000000"/>
          <w:sz w:val="28"/>
        </w:rPr>
        <w:t xml:space="preserve">
      2) шығындар – 606 943 204 мың теңге; </w:t>
      </w:r>
    </w:p>
    <w:bookmarkEnd w:id="7"/>
    <w:bookmarkStart w:name="z14" w:id="8"/>
    <w:p>
      <w:pPr>
        <w:spacing w:after="0"/>
        <w:ind w:left="0"/>
        <w:jc w:val="both"/>
      </w:pPr>
      <w:r>
        <w:rPr>
          <w:rFonts w:ascii="Times New Roman"/>
          <w:b w:val="false"/>
          <w:i w:val="false"/>
          <w:color w:val="000000"/>
          <w:sz w:val="28"/>
        </w:rPr>
        <w:t>
      3) таза бюджеттік кредиттеу – 1 347 060 мың теңге:</w:t>
      </w:r>
    </w:p>
    <w:bookmarkEnd w:id="8"/>
    <w:bookmarkStart w:name="z15" w:id="9"/>
    <w:p>
      <w:pPr>
        <w:spacing w:after="0"/>
        <w:ind w:left="0"/>
        <w:jc w:val="both"/>
      </w:pPr>
      <w:r>
        <w:rPr>
          <w:rFonts w:ascii="Times New Roman"/>
          <w:b w:val="false"/>
          <w:i w:val="false"/>
          <w:color w:val="000000"/>
          <w:sz w:val="28"/>
        </w:rPr>
        <w:t>
      бюджеттік кредиттер – 15 611 075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14 264 015 мың теңге;</w:t>
      </w:r>
    </w:p>
    <w:bookmarkEnd w:id="10"/>
    <w:bookmarkStart w:name="z17" w:id="11"/>
    <w:p>
      <w:pPr>
        <w:spacing w:after="0"/>
        <w:ind w:left="0"/>
        <w:jc w:val="both"/>
      </w:pPr>
      <w:r>
        <w:rPr>
          <w:rFonts w:ascii="Times New Roman"/>
          <w:b w:val="false"/>
          <w:i w:val="false"/>
          <w:color w:val="000000"/>
          <w:sz w:val="28"/>
        </w:rPr>
        <w:t>
      4) қаржы активтерімен жасалатын операциялар бойынша сальдо – 960 703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w:t>
      </w:r>
    </w:p>
    <w:bookmarkEnd w:id="12"/>
    <w:bookmarkStart w:name="z19" w:id="13"/>
    <w:p>
      <w:pPr>
        <w:spacing w:after="0"/>
        <w:ind w:left="0"/>
        <w:jc w:val="both"/>
      </w:pPr>
      <w:r>
        <w:rPr>
          <w:rFonts w:ascii="Times New Roman"/>
          <w:b w:val="false"/>
          <w:i w:val="false"/>
          <w:color w:val="000000"/>
          <w:sz w:val="28"/>
        </w:rPr>
        <w:t xml:space="preserve">
      мемлекеттiң қаржы активтерiн сатудан түсетiн түсiмдер – 0; </w:t>
      </w:r>
    </w:p>
    <w:bookmarkEnd w:id="13"/>
    <w:bookmarkStart w:name="z20" w:id="14"/>
    <w:p>
      <w:pPr>
        <w:spacing w:after="0"/>
        <w:ind w:left="0"/>
        <w:jc w:val="both"/>
      </w:pPr>
      <w:r>
        <w:rPr>
          <w:rFonts w:ascii="Times New Roman"/>
          <w:b w:val="false"/>
          <w:i w:val="false"/>
          <w:color w:val="000000"/>
          <w:sz w:val="28"/>
        </w:rPr>
        <w:t>
      5) бюджет тапшылығы (профициті) – -22 885 360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22 885 360 мың теңге.".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23" w:id="16"/>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1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облыстық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w:t>
            </w:r>
            <w:r>
              <w:br/>
            </w:r>
            <w:r>
              <w:rPr>
                <w:rFonts w:ascii="Times New Roman"/>
                <w:b w:val="false"/>
                <w:i w:val="false"/>
                <w:color w:val="000000"/>
                <w:sz w:val="20"/>
              </w:rPr>
              <w:t>мәслихатының</w:t>
            </w:r>
            <w:r>
              <w:rPr>
                <w:rFonts w:ascii="Times New Roman"/>
                <w:b w:val="false"/>
                <w:i w:val="false"/>
                <w:color w:val="000000"/>
                <w:sz w:val="20"/>
              </w:rPr>
              <w:t xml:space="preserve"> 2022 жылғы </w:t>
            </w:r>
            <w:r>
              <w:br/>
            </w:r>
            <w:r>
              <w:rPr>
                <w:rFonts w:ascii="Times New Roman"/>
                <w:b w:val="false"/>
                <w:i w:val="false"/>
                <w:color w:val="000000"/>
                <w:sz w:val="20"/>
              </w:rPr>
              <w:t>8 қыркүйектегі № 20-3</w:t>
            </w:r>
            <w:r>
              <w:rPr>
                <w:rFonts w:ascii="Times New Roman"/>
                <w:b w:val="false"/>
                <w:i w:val="false"/>
                <w:color w:val="000000"/>
                <w:sz w:val="20"/>
              </w:rPr>
              <w:t xml:space="preserve"> шешімге </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w:t>
            </w:r>
            <w:r>
              <w:br/>
            </w:r>
            <w:r>
              <w:rPr>
                <w:rFonts w:ascii="Times New Roman"/>
                <w:b w:val="false"/>
                <w:i w:val="false"/>
                <w:color w:val="000000"/>
                <w:sz w:val="20"/>
              </w:rPr>
              <w:t>мәслихатының</w:t>
            </w:r>
            <w:r>
              <w:rPr>
                <w:rFonts w:ascii="Times New Roman"/>
                <w:b w:val="false"/>
                <w:i w:val="false"/>
                <w:color w:val="000000"/>
                <w:sz w:val="20"/>
              </w:rPr>
              <w:t xml:space="preserve"> 2021 жылғы </w:t>
            </w:r>
            <w:r>
              <w:br/>
            </w:r>
            <w:r>
              <w:rPr>
                <w:rFonts w:ascii="Times New Roman"/>
                <w:b w:val="false"/>
                <w:i w:val="false"/>
                <w:color w:val="000000"/>
                <w:sz w:val="20"/>
              </w:rPr>
              <w:t>13 желтоқсандағы № 12-5</w:t>
            </w:r>
            <w:r>
              <w:rPr>
                <w:rFonts w:ascii="Times New Roman"/>
                <w:b w:val="false"/>
                <w:i w:val="false"/>
                <w:color w:val="000000"/>
                <w:sz w:val="20"/>
              </w:rPr>
              <w:t xml:space="preserve"> </w:t>
            </w:r>
            <w:r>
              <w:br/>
            </w:r>
            <w:r>
              <w:rPr>
                <w:rFonts w:ascii="Times New Roman"/>
                <w:b w:val="false"/>
                <w:i w:val="false"/>
                <w:color w:val="000000"/>
                <w:sz w:val="20"/>
              </w:rPr>
              <w:t>шешіміне 1 қосымша</w:t>
            </w:r>
          </w:p>
        </w:tc>
      </w:tr>
    </w:tbl>
    <w:bookmarkStart w:name="z31" w:id="17"/>
    <w:p>
      <w:pPr>
        <w:spacing w:after="0"/>
        <w:ind w:left="0"/>
        <w:jc w:val="left"/>
      </w:pPr>
      <w:r>
        <w:rPr>
          <w:rFonts w:ascii="Times New Roman"/>
          <w:b/>
          <w:i w:val="false"/>
          <w:color w:val="000000"/>
        </w:rPr>
        <w:t xml:space="preserve"> 2022 жылға арналған облыстық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586 365 607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45 536 140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25 075 813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21 988 753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15 847 264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15 847 264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4 613 063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4 563 760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536 115 339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128 112 155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128 112 155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408 003 184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408 003 184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606 943 204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14 413 872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11 925 508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9 691 922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249 269 094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34 097 420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34 097 420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118 547 455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67 614 343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40 337 935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7 734 059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7 447 107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5 464 512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10 330 907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10 330 907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70 098 217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62 220 674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облысында биофармацевтикалық зауыт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16 448 217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3 198 350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26 164 138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17 569 822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16 378 675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48 719 032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21 481 192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26 949 762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24 136 109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10 202 955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10 202 955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41 657 145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31 763 265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6 638 240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11 831 661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5 093 568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16 377 875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16 187 226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16 009 707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12 735 183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6 423 462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5 739 462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6 311 721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4 262 713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7 203 004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144 612 575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144 612 575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131 863 561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10 802 139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15 611 075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3 723 637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қарыздарын беру үшін "Қазақстанның Тұрғын үй құрылыс жинақ банкі" акционерлік қоғамына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11 887 438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10 554 896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ирригациялық жүйелер кешенін сатып алуы және оларды орнату жөніндегі дайындық жұмыстарын қаржыландыру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1 332 542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960 703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14 264 015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14 264 015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14 264 015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-22 885 360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22 885 360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15 111 075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7 368 021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7 368 021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7 368 021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15 293 928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15 293 928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15 293 928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3 293 928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