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fd3c3" w14:textId="5ffd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Жамбыл облысында тіркелген Қазақстан Республикасының азаматтарына тұрақты тұратын елді мекеннен тысқары жерлерге тегін жол жүруді ұсыну туралы</w:t>
      </w:r>
    </w:p>
    <w:p>
      <w:pPr>
        <w:spacing w:after="0"/>
        <w:ind w:left="0"/>
        <w:jc w:val="both"/>
      </w:pPr>
      <w:r>
        <w:rPr>
          <w:rFonts w:ascii="Times New Roman"/>
          <w:b w:val="false"/>
          <w:i w:val="false"/>
          <w:color w:val="000000"/>
          <w:sz w:val="28"/>
        </w:rPr>
        <w:t>Жамбыл облыстық мәслихатының 2022 жылғы 5 қазандағы № 21-7 шешімі. Қазақстан Республикасының Әділет министрлігінде 2022 жылғы 10 қазанда № 30090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"Халық денсаулығы және денсаулық сақтау жүйесі туралы" Кодексінің </w:t>
      </w:r>
      <w:r>
        <w:rPr>
          <w:rFonts w:ascii="Times New Roman"/>
          <w:b w:val="false"/>
          <w:i w:val="false"/>
          <w:color w:val="000000"/>
          <w:sz w:val="28"/>
        </w:rPr>
        <w:t>12-бабының</w:t>
      </w:r>
      <w:r>
        <w:rPr>
          <w:rFonts w:ascii="Times New Roman"/>
          <w:b w:val="false"/>
          <w:i w:val="false"/>
          <w:color w:val="000000"/>
          <w:sz w:val="28"/>
        </w:rPr>
        <w:t xml:space="preserve"> 1-тармағының 3) тармақшасына сәйкес Жамбыл облысының мәслихаты ШЕШТІ:</w:t>
      </w:r>
    </w:p>
    <w:bookmarkStart w:name="z8" w:id="0"/>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Жамбыл облысында тіркелген Қазақстан Республикасының азаматтарына тұрақты тұратын елді мекеннен тысқары жерлерге тегін жол жүруді ұсынылсын.</w:t>
      </w:r>
    </w:p>
    <w:bookmarkEnd w:id="0"/>
    <w:bookmarkStart w:name="z9" w:id="1"/>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облыстық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