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8a5c" w14:textId="79c8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Жамбыл облысы әкімдігінің 2022 жылғы 24 қарашадағы № 249 қаулысы. Қазақстан Республикасының Әділет министрлігінде 2022 жылғы 1 желтоқсанда № 30888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Жамбыл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облысы әкімдігінің кейбір қаулыларының күші жойылды деп танылсын.</w:t>
      </w:r>
    </w:p>
    <w:bookmarkEnd w:id="1"/>
    <w:bookmarkStart w:name="z9" w:id="2"/>
    <w:p>
      <w:pPr>
        <w:spacing w:after="0"/>
        <w:ind w:left="0"/>
        <w:jc w:val="both"/>
      </w:pPr>
      <w:r>
        <w:rPr>
          <w:rFonts w:ascii="Times New Roman"/>
          <w:b w:val="false"/>
          <w:i w:val="false"/>
          <w:color w:val="000000"/>
          <w:sz w:val="28"/>
        </w:rPr>
        <w:t>
      2. "Жамбыл облысы әкімі аппараты"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Жамбыл облысы әкімі аппаратының басшысына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249</w:t>
            </w:r>
            <w:r>
              <w:rPr>
                <w:rFonts w:ascii="Times New Roman"/>
                <w:b w:val="false"/>
                <w:i w:val="false"/>
                <w:color w:val="000000"/>
                <w:sz w:val="20"/>
              </w:rPr>
              <w:t xml:space="preserve"> қаулысына қосымша</w:t>
            </w:r>
          </w:p>
        </w:tc>
      </w:tr>
    </w:tbl>
    <w:bookmarkStart w:name="z18" w:id="7"/>
    <w:p>
      <w:pPr>
        <w:spacing w:after="0"/>
        <w:ind w:left="0"/>
        <w:jc w:val="left"/>
      </w:pPr>
      <w:r>
        <w:rPr>
          <w:rFonts w:ascii="Times New Roman"/>
          <w:b/>
          <w:i w:val="false"/>
          <w:color w:val="000000"/>
        </w:rPr>
        <w:t xml:space="preserve"> Жамбыл облысы әкімдігінің күші жойылған кейбір қаулыларының тізбесі</w:t>
      </w:r>
    </w:p>
    <w:bookmarkEnd w:id="7"/>
    <w:bookmarkStart w:name="z19" w:id="8"/>
    <w:p>
      <w:pPr>
        <w:spacing w:after="0"/>
        <w:ind w:left="0"/>
        <w:jc w:val="both"/>
      </w:pPr>
      <w:r>
        <w:rPr>
          <w:rFonts w:ascii="Times New Roman"/>
          <w:b w:val="false"/>
          <w:i w:val="false"/>
          <w:color w:val="000000"/>
          <w:sz w:val="28"/>
        </w:rPr>
        <w:t xml:space="preserve">
      1. "Жамбыл облысы әкімдігінің Регламентін бекіту туралы" Жамбыл облысы әкімдігінің 2014 жылғы 27 ақпандағы № 26 қаулысы (Нормативтік құқықтық актілерді мемлекеттік тіркеу тізілімінде </w:t>
      </w:r>
      <w:r>
        <w:rPr>
          <w:rFonts w:ascii="Times New Roman"/>
          <w:b w:val="false"/>
          <w:i w:val="false"/>
          <w:color w:val="000000"/>
          <w:sz w:val="28"/>
        </w:rPr>
        <w:t>№ 2148</w:t>
      </w:r>
      <w:r>
        <w:rPr>
          <w:rFonts w:ascii="Times New Roman"/>
          <w:b w:val="false"/>
          <w:i w:val="false"/>
          <w:color w:val="000000"/>
          <w:sz w:val="28"/>
        </w:rPr>
        <w:t xml:space="preserve"> болып тіркелген).</w:t>
      </w:r>
    </w:p>
    <w:bookmarkEnd w:id="8"/>
    <w:bookmarkStart w:name="z20" w:id="9"/>
    <w:p>
      <w:pPr>
        <w:spacing w:after="0"/>
        <w:ind w:left="0"/>
        <w:jc w:val="both"/>
      </w:pPr>
      <w:r>
        <w:rPr>
          <w:rFonts w:ascii="Times New Roman"/>
          <w:b w:val="false"/>
          <w:i w:val="false"/>
          <w:color w:val="000000"/>
          <w:sz w:val="28"/>
        </w:rPr>
        <w:t xml:space="preserve">
      2. "Жамбыл облысы әкімдігінің құрылыс, жолаушылар көлігі және автомобиль жолдары басқармасы" коммуналдық мемлекеттік мекемесінің Ережесін бекіту туралы" Жамбыл облысы әкімдігінің 2014 жылғы 27 наурыздағы № 75 қаулысы (Нормативтік құқықтық актілерді мемлекеттік тіркеу тізілімінде </w:t>
      </w:r>
      <w:r>
        <w:rPr>
          <w:rFonts w:ascii="Times New Roman"/>
          <w:b w:val="false"/>
          <w:i w:val="false"/>
          <w:color w:val="000000"/>
          <w:sz w:val="28"/>
        </w:rPr>
        <w:t>№ 2208</w:t>
      </w:r>
      <w:r>
        <w:rPr>
          <w:rFonts w:ascii="Times New Roman"/>
          <w:b w:val="false"/>
          <w:i w:val="false"/>
          <w:color w:val="000000"/>
          <w:sz w:val="28"/>
        </w:rPr>
        <w:t xml:space="preserve"> болып тіркелген).</w:t>
      </w:r>
    </w:p>
    <w:bookmarkEnd w:id="9"/>
    <w:bookmarkStart w:name="z21" w:id="10"/>
    <w:p>
      <w:pPr>
        <w:spacing w:after="0"/>
        <w:ind w:left="0"/>
        <w:jc w:val="both"/>
      </w:pPr>
      <w:r>
        <w:rPr>
          <w:rFonts w:ascii="Times New Roman"/>
          <w:b w:val="false"/>
          <w:i w:val="false"/>
          <w:color w:val="000000"/>
          <w:sz w:val="28"/>
        </w:rPr>
        <w:t xml:space="preserve">
      3. "Жамбыл облысы әкімдігінің Регламентін бекіту туралы" Жамбыл облысы әкімдігінің 2014 жылғы 27 ақпандағы № 26 қаулысына өзгерістер мен толықтыру енгізу туралы" Жамбыл облысы әкімдігінің 2014 жылғы 31 шілдедегі № 202 қаулысы (Нормативтік құқықтық актілерді мемлекеттік тіркеу тізілімінде </w:t>
      </w:r>
      <w:r>
        <w:rPr>
          <w:rFonts w:ascii="Times New Roman"/>
          <w:b w:val="false"/>
          <w:i w:val="false"/>
          <w:color w:val="000000"/>
          <w:sz w:val="28"/>
        </w:rPr>
        <w:t>№ 2309</w:t>
      </w:r>
      <w:r>
        <w:rPr>
          <w:rFonts w:ascii="Times New Roman"/>
          <w:b w:val="false"/>
          <w:i w:val="false"/>
          <w:color w:val="000000"/>
          <w:sz w:val="28"/>
        </w:rPr>
        <w:t xml:space="preserve"> болып тіркелген).</w:t>
      </w:r>
    </w:p>
    <w:bookmarkEnd w:id="10"/>
    <w:bookmarkStart w:name="z22" w:id="11"/>
    <w:p>
      <w:pPr>
        <w:spacing w:after="0"/>
        <w:ind w:left="0"/>
        <w:jc w:val="both"/>
      </w:pPr>
      <w:r>
        <w:rPr>
          <w:rFonts w:ascii="Times New Roman"/>
          <w:b w:val="false"/>
          <w:i w:val="false"/>
          <w:color w:val="000000"/>
          <w:sz w:val="28"/>
        </w:rPr>
        <w:t xml:space="preserve">
      4. "Мемлекеттік көрсетілетін қызмет регламентін бекіту туралы" Жамбыл облысы әкімдігінің 2014 жылғы 14 сәуірдегі № 115 қаулысына өзгеріс енгізу туралы" Жамбыл облысы әкімдігінің 2014 жылғы 27 қарашадағы № 314 қаулысы (Нормативтік құқықтық актілерді мемлекеттік тіркеу тізілімінде </w:t>
      </w:r>
      <w:r>
        <w:rPr>
          <w:rFonts w:ascii="Times New Roman"/>
          <w:b w:val="false"/>
          <w:i w:val="false"/>
          <w:color w:val="000000"/>
          <w:sz w:val="28"/>
        </w:rPr>
        <w:t>№2429</w:t>
      </w:r>
      <w:r>
        <w:rPr>
          <w:rFonts w:ascii="Times New Roman"/>
          <w:b w:val="false"/>
          <w:i w:val="false"/>
          <w:color w:val="000000"/>
          <w:sz w:val="28"/>
        </w:rPr>
        <w:t xml:space="preserve"> болып тіркелген).</w:t>
      </w:r>
    </w:p>
    <w:bookmarkEnd w:id="11"/>
    <w:bookmarkStart w:name="z23" w:id="12"/>
    <w:p>
      <w:pPr>
        <w:spacing w:after="0"/>
        <w:ind w:left="0"/>
        <w:jc w:val="both"/>
      </w:pPr>
      <w:r>
        <w:rPr>
          <w:rFonts w:ascii="Times New Roman"/>
          <w:b w:val="false"/>
          <w:i w:val="false"/>
          <w:color w:val="000000"/>
          <w:sz w:val="28"/>
        </w:rPr>
        <w:t xml:space="preserve">
      5. "Жамбыл облысында коммуналдық қалдықтардың түзілуі мен жинақталу нормаларын есептеу қағидаларын бекіту туралы" Жамбыл облысы әкімдігінің 2014 жылғы 29 желтоқсандағы № 381 қаулысы (Нормативтік құқықтық актілерді мемлекеттік тіркеу тізілімінде </w:t>
      </w:r>
      <w:r>
        <w:rPr>
          <w:rFonts w:ascii="Times New Roman"/>
          <w:b w:val="false"/>
          <w:i w:val="false"/>
          <w:color w:val="000000"/>
          <w:sz w:val="28"/>
        </w:rPr>
        <w:t>№2507</w:t>
      </w:r>
      <w:r>
        <w:rPr>
          <w:rFonts w:ascii="Times New Roman"/>
          <w:b w:val="false"/>
          <w:i w:val="false"/>
          <w:color w:val="000000"/>
          <w:sz w:val="28"/>
        </w:rPr>
        <w:t xml:space="preserve"> болып тіркелген). </w:t>
      </w:r>
    </w:p>
    <w:bookmarkEnd w:id="12"/>
    <w:bookmarkStart w:name="z24" w:id="13"/>
    <w:p>
      <w:pPr>
        <w:spacing w:after="0"/>
        <w:ind w:left="0"/>
        <w:jc w:val="both"/>
      </w:pPr>
      <w:r>
        <w:rPr>
          <w:rFonts w:ascii="Times New Roman"/>
          <w:b w:val="false"/>
          <w:i w:val="false"/>
          <w:color w:val="000000"/>
          <w:sz w:val="28"/>
        </w:rPr>
        <w:t xml:space="preserve">
      6. "Жамбыл облысы әкімдігінің жерлерді пайдалану және қорғалуын бақылау басқармасы коммуналдық мемлекеттік мекемесін құру туралы" Жамбыл облысы әкімдігінің 2015 жылғы 15 қаңтарда № 3 қаулысы (Нормативтік құқықтық актілерді мемлекеттік тіркеу тізілімінде </w:t>
      </w:r>
      <w:r>
        <w:rPr>
          <w:rFonts w:ascii="Times New Roman"/>
          <w:b w:val="false"/>
          <w:i w:val="false"/>
          <w:color w:val="000000"/>
          <w:sz w:val="28"/>
        </w:rPr>
        <w:t>№ 2476</w:t>
      </w:r>
      <w:r>
        <w:rPr>
          <w:rFonts w:ascii="Times New Roman"/>
          <w:b w:val="false"/>
          <w:i w:val="false"/>
          <w:color w:val="000000"/>
          <w:sz w:val="28"/>
        </w:rPr>
        <w:t xml:space="preserve"> болып тіркелген).</w:t>
      </w:r>
    </w:p>
    <w:bookmarkEnd w:id="13"/>
    <w:bookmarkStart w:name="z25" w:id="14"/>
    <w:p>
      <w:pPr>
        <w:spacing w:after="0"/>
        <w:ind w:left="0"/>
        <w:jc w:val="both"/>
      </w:pPr>
      <w:r>
        <w:rPr>
          <w:rFonts w:ascii="Times New Roman"/>
          <w:b w:val="false"/>
          <w:i w:val="false"/>
          <w:color w:val="000000"/>
          <w:sz w:val="28"/>
        </w:rPr>
        <w:t xml:space="preserve">
      7. "Жамбыл облысы әкімдігінің Регламентін бекіту туралы" Жамбыл облысы әкімдігінің 2014 жылғы 27 ақпандағы №26 қаулысына өзгеріс енгізу туралы" Жамбыл облысы әкімдігінің 2015 жылғы 5 наурыздағы № 39 қаулысы (Нормативтік құқықтық актілерді мемлекеттік тіркеу тізілімінде </w:t>
      </w:r>
      <w:r>
        <w:rPr>
          <w:rFonts w:ascii="Times New Roman"/>
          <w:b w:val="false"/>
          <w:i w:val="false"/>
          <w:color w:val="000000"/>
          <w:sz w:val="28"/>
        </w:rPr>
        <w:t>№2594</w:t>
      </w:r>
      <w:r>
        <w:rPr>
          <w:rFonts w:ascii="Times New Roman"/>
          <w:b w:val="false"/>
          <w:i w:val="false"/>
          <w:color w:val="000000"/>
          <w:sz w:val="28"/>
        </w:rPr>
        <w:t xml:space="preserve"> болып тіркелген). </w:t>
      </w:r>
    </w:p>
    <w:bookmarkEnd w:id="14"/>
    <w:bookmarkStart w:name="z26" w:id="15"/>
    <w:p>
      <w:pPr>
        <w:spacing w:after="0"/>
        <w:ind w:left="0"/>
        <w:jc w:val="both"/>
      </w:pPr>
      <w:r>
        <w:rPr>
          <w:rFonts w:ascii="Times New Roman"/>
          <w:b w:val="false"/>
          <w:i w:val="false"/>
          <w:color w:val="000000"/>
          <w:sz w:val="28"/>
        </w:rPr>
        <w:t xml:space="preserve">
      8. "Жамбыл облысы әкімдігінің құрылыс, жолаушылар көлігі және автомобиль жолдары басқармасы" коммуналдық мемлекеттік мекемесінің Ережесін бекіту туралы" Жамбыл облысы әкімдігінің 2014 жылғы 27 наурыздағы № 75 қаулысына толықтыру енгізу туралы" Жамбыл облысы әкімдігінің 2015 жылғы 5 мамырдағы № 98 қаулысы (Нормативтік құқықтық актілерді мемлекеттік тіркеу тізілімінде </w:t>
      </w:r>
      <w:r>
        <w:rPr>
          <w:rFonts w:ascii="Times New Roman"/>
          <w:b w:val="false"/>
          <w:i w:val="false"/>
          <w:color w:val="000000"/>
          <w:sz w:val="28"/>
        </w:rPr>
        <w:t>№2662</w:t>
      </w:r>
      <w:r>
        <w:rPr>
          <w:rFonts w:ascii="Times New Roman"/>
          <w:b w:val="false"/>
          <w:i w:val="false"/>
          <w:color w:val="000000"/>
          <w:sz w:val="28"/>
        </w:rPr>
        <w:t xml:space="preserve"> болып тіркелген).</w:t>
      </w:r>
    </w:p>
    <w:bookmarkEnd w:id="15"/>
    <w:bookmarkStart w:name="z27" w:id="16"/>
    <w:p>
      <w:pPr>
        <w:spacing w:after="0"/>
        <w:ind w:left="0"/>
        <w:jc w:val="both"/>
      </w:pPr>
      <w:r>
        <w:rPr>
          <w:rFonts w:ascii="Times New Roman"/>
          <w:b w:val="false"/>
          <w:i w:val="false"/>
          <w:color w:val="000000"/>
          <w:sz w:val="28"/>
        </w:rPr>
        <w:t xml:space="preserve">
      9. "Жамбыл облысы әкімдігінің табиғи ресурстар және табиғат пайдалануды реттеу басқармасы" коммуналдық мемлекеттік мекемесінің ережесін бекіту туралы" Жамбыл облысы әкімдігінің 2015 жылғы 30 шілдедегі № 171 қаулысы (Нормативтік құқықтық актілерді мемлекеттік тіркеу тізілімінде </w:t>
      </w:r>
      <w:r>
        <w:rPr>
          <w:rFonts w:ascii="Times New Roman"/>
          <w:b w:val="false"/>
          <w:i w:val="false"/>
          <w:color w:val="000000"/>
          <w:sz w:val="28"/>
        </w:rPr>
        <w:t>№ 2742</w:t>
      </w:r>
      <w:r>
        <w:rPr>
          <w:rFonts w:ascii="Times New Roman"/>
          <w:b w:val="false"/>
          <w:i w:val="false"/>
          <w:color w:val="000000"/>
          <w:sz w:val="28"/>
        </w:rPr>
        <w:t xml:space="preserve"> болып тіркелген).</w:t>
      </w:r>
    </w:p>
    <w:bookmarkEnd w:id="16"/>
    <w:bookmarkStart w:name="z28" w:id="17"/>
    <w:p>
      <w:pPr>
        <w:spacing w:after="0"/>
        <w:ind w:left="0"/>
        <w:jc w:val="both"/>
      </w:pPr>
      <w:r>
        <w:rPr>
          <w:rFonts w:ascii="Times New Roman"/>
          <w:b w:val="false"/>
          <w:i w:val="false"/>
          <w:color w:val="000000"/>
          <w:sz w:val="28"/>
        </w:rPr>
        <w:t xml:space="preserve">
      10.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 регламентін бекіту туралы" Жамбыл облысы әкімдігінің 2015 жылғы 10 тамыздағы № 195 қаулысы (Нормативтік құқықтық актілерді мемлекеттік тіркеу тізілімінде </w:t>
      </w:r>
      <w:r>
        <w:rPr>
          <w:rFonts w:ascii="Times New Roman"/>
          <w:b w:val="false"/>
          <w:i w:val="false"/>
          <w:color w:val="000000"/>
          <w:sz w:val="28"/>
        </w:rPr>
        <w:t>№ 2757</w:t>
      </w:r>
      <w:r>
        <w:rPr>
          <w:rFonts w:ascii="Times New Roman"/>
          <w:b w:val="false"/>
          <w:i w:val="false"/>
          <w:color w:val="000000"/>
          <w:sz w:val="28"/>
        </w:rPr>
        <w:t xml:space="preserve"> болып тіркелген).</w:t>
      </w:r>
    </w:p>
    <w:bookmarkEnd w:id="17"/>
    <w:bookmarkStart w:name="z29" w:id="18"/>
    <w:p>
      <w:pPr>
        <w:spacing w:after="0"/>
        <w:ind w:left="0"/>
        <w:jc w:val="both"/>
      </w:pPr>
      <w:r>
        <w:rPr>
          <w:rFonts w:ascii="Times New Roman"/>
          <w:b w:val="false"/>
          <w:i w:val="false"/>
          <w:color w:val="000000"/>
          <w:sz w:val="28"/>
        </w:rPr>
        <w:t xml:space="preserve">
      11. "Энергия өндіруші және энергия беруші ұйымдарға күзгі-қысқы кезеңдегі жұмысқа әзірлік паспортын беру" мемлекеттік көрсетілетін қызмет регламентін бекіту туралы" Жамбыл облысы әкімдігінің 2015 жылғы 27 тамыздағы № 216 қаулысы (Нормативтік құқықтық актілерді мемлекеттік тіркеу тізілімінде </w:t>
      </w:r>
      <w:r>
        <w:rPr>
          <w:rFonts w:ascii="Times New Roman"/>
          <w:b w:val="false"/>
          <w:i w:val="false"/>
          <w:color w:val="000000"/>
          <w:sz w:val="28"/>
        </w:rPr>
        <w:t>№ 2785</w:t>
      </w:r>
      <w:r>
        <w:rPr>
          <w:rFonts w:ascii="Times New Roman"/>
          <w:b w:val="false"/>
          <w:i w:val="false"/>
          <w:color w:val="000000"/>
          <w:sz w:val="28"/>
        </w:rPr>
        <w:t xml:space="preserve"> болып тіркелген).</w:t>
      </w:r>
    </w:p>
    <w:bookmarkEnd w:id="18"/>
    <w:bookmarkStart w:name="z30" w:id="19"/>
    <w:p>
      <w:pPr>
        <w:spacing w:after="0"/>
        <w:ind w:left="0"/>
        <w:jc w:val="both"/>
      </w:pPr>
      <w:r>
        <w:rPr>
          <w:rFonts w:ascii="Times New Roman"/>
          <w:b w:val="false"/>
          <w:i w:val="false"/>
          <w:color w:val="000000"/>
          <w:sz w:val="28"/>
        </w:rPr>
        <w:t xml:space="preserve">
      12. "Жамбыл облысы әкімдігінің Регламентін бекіту туралы" Жамбыл облысы әкімдігінің 2014 жылғы 27 ақпандағы № 26 қаулысына толықтыру енгізу туралы" Жамбыл облысы әкімдігінің 2015 жылғы 28 желтоқсандағы № 317 қаулысы (Нормативтік құқықтық актілерді мемлекеттік тіркеу тізілімінде </w:t>
      </w:r>
      <w:r>
        <w:rPr>
          <w:rFonts w:ascii="Times New Roman"/>
          <w:b w:val="false"/>
          <w:i w:val="false"/>
          <w:color w:val="000000"/>
          <w:sz w:val="28"/>
        </w:rPr>
        <w:t>№ 2917</w:t>
      </w:r>
      <w:r>
        <w:rPr>
          <w:rFonts w:ascii="Times New Roman"/>
          <w:b w:val="false"/>
          <w:i w:val="false"/>
          <w:color w:val="000000"/>
          <w:sz w:val="28"/>
        </w:rPr>
        <w:t xml:space="preserve"> болып тіркелген).</w:t>
      </w:r>
    </w:p>
    <w:bookmarkEnd w:id="19"/>
    <w:bookmarkStart w:name="z31" w:id="20"/>
    <w:p>
      <w:pPr>
        <w:spacing w:after="0"/>
        <w:ind w:left="0"/>
        <w:jc w:val="both"/>
      </w:pPr>
      <w:r>
        <w:rPr>
          <w:rFonts w:ascii="Times New Roman"/>
          <w:b w:val="false"/>
          <w:i w:val="false"/>
          <w:color w:val="000000"/>
          <w:sz w:val="28"/>
        </w:rPr>
        <w:t xml:space="preserve">
      13. "Жамбыл облысы әкімдігінің жерлерді пайдалану және қорғалуын бақылау басқармасы" коммуналдық мемлекеттік мекемесін құру туралы" Жамбыл облысы әкімдігінің 2015 жылғы 15 қаңтардағы № 3 қаулысына өзгерістер енгізу туралы" Жамбыл облысы әкімдігінің 2016 жылғы 31 наурыздағы № 89 қаулысы (Нормативтік құқықтық актілерді мемлекеттік тіркеу тізілімінде </w:t>
      </w:r>
      <w:r>
        <w:rPr>
          <w:rFonts w:ascii="Times New Roman"/>
          <w:b w:val="false"/>
          <w:i w:val="false"/>
          <w:color w:val="000000"/>
          <w:sz w:val="28"/>
        </w:rPr>
        <w:t>№ 3031</w:t>
      </w:r>
      <w:r>
        <w:rPr>
          <w:rFonts w:ascii="Times New Roman"/>
          <w:b w:val="false"/>
          <w:i w:val="false"/>
          <w:color w:val="000000"/>
          <w:sz w:val="28"/>
        </w:rPr>
        <w:t xml:space="preserve"> болып тіркелген).</w:t>
      </w:r>
    </w:p>
    <w:bookmarkEnd w:id="20"/>
    <w:bookmarkStart w:name="z32" w:id="21"/>
    <w:p>
      <w:pPr>
        <w:spacing w:after="0"/>
        <w:ind w:left="0"/>
        <w:jc w:val="both"/>
      </w:pPr>
      <w:r>
        <w:rPr>
          <w:rFonts w:ascii="Times New Roman"/>
          <w:b w:val="false"/>
          <w:i w:val="false"/>
          <w:color w:val="000000"/>
          <w:sz w:val="28"/>
        </w:rPr>
        <w:t xml:space="preserve">
      14. "Тұқым шаруашылығы саласындағы мемлекеттік көрсетілетін қызметтер регламеттерін бекіту туралы" Жамбыл облысы әкімдігінің 2015 жылғы 17 тамыздағы № 201 қаулысына өзгерістер енгізу туралы" Жамбыл облысы әкімдігінің 2016 жылғы 11 сәуірдегі № 121 қаулысы (Нормативтік құқықтық актілерді мемлекеттік тіркеу тізілімінде </w:t>
      </w:r>
      <w:r>
        <w:rPr>
          <w:rFonts w:ascii="Times New Roman"/>
          <w:b w:val="false"/>
          <w:i w:val="false"/>
          <w:color w:val="000000"/>
          <w:sz w:val="28"/>
        </w:rPr>
        <w:t>№ 3076</w:t>
      </w:r>
      <w:r>
        <w:rPr>
          <w:rFonts w:ascii="Times New Roman"/>
          <w:b w:val="false"/>
          <w:i w:val="false"/>
          <w:color w:val="000000"/>
          <w:sz w:val="28"/>
        </w:rPr>
        <w:t xml:space="preserve"> болып тіркелген).</w:t>
      </w:r>
    </w:p>
    <w:bookmarkEnd w:id="21"/>
    <w:bookmarkStart w:name="z33" w:id="22"/>
    <w:p>
      <w:pPr>
        <w:spacing w:after="0"/>
        <w:ind w:left="0"/>
        <w:jc w:val="both"/>
      </w:pPr>
      <w:r>
        <w:rPr>
          <w:rFonts w:ascii="Times New Roman"/>
          <w:b w:val="false"/>
          <w:i w:val="false"/>
          <w:color w:val="000000"/>
          <w:sz w:val="28"/>
        </w:rPr>
        <w:t xml:space="preserve">
      15. "Техникалық инспекция саласындағы мемлекеттік көрсетілетін қызметтер регламенттерін бекіту туралы" Жамбыл облысы әкімдігінің 2015 жылғы 17 тамыздағы № 202 қаулысына өзгерістер енгізу туралы" Жамбыл облысы әкімдігінің 2016 жылғы 11 сәуірдегі №122 қаулысы (Нормативтік құқықтық актілерді мемлекеттік тіркеу тізілімінде </w:t>
      </w:r>
      <w:r>
        <w:rPr>
          <w:rFonts w:ascii="Times New Roman"/>
          <w:b w:val="false"/>
          <w:i w:val="false"/>
          <w:color w:val="000000"/>
          <w:sz w:val="28"/>
        </w:rPr>
        <w:t>№ 3077</w:t>
      </w:r>
      <w:r>
        <w:rPr>
          <w:rFonts w:ascii="Times New Roman"/>
          <w:b w:val="false"/>
          <w:i w:val="false"/>
          <w:color w:val="000000"/>
          <w:sz w:val="28"/>
        </w:rPr>
        <w:t xml:space="preserve"> болып тіркелген);</w:t>
      </w:r>
    </w:p>
    <w:bookmarkEnd w:id="22"/>
    <w:bookmarkStart w:name="z34" w:id="23"/>
    <w:p>
      <w:pPr>
        <w:spacing w:after="0"/>
        <w:ind w:left="0"/>
        <w:jc w:val="both"/>
      </w:pPr>
      <w:r>
        <w:rPr>
          <w:rFonts w:ascii="Times New Roman"/>
          <w:b w:val="false"/>
          <w:i w:val="false"/>
          <w:color w:val="000000"/>
          <w:sz w:val="28"/>
        </w:rPr>
        <w:t xml:space="preserve">
      16. "Өздігінен жүретін шағын көлемдi кемелердi жүргізу құқығына куәлiктер беру" мемлекеттік көрсетілетін қызмет регламентін бекіту туралы" Жамбыл облысы әкімдігінің 2016 жылғы 18 сәуірдегі №135 қаулысы (Нормативтік құқықтық актілерді мемлекеттік тіркеу тізілімінде </w:t>
      </w:r>
      <w:r>
        <w:rPr>
          <w:rFonts w:ascii="Times New Roman"/>
          <w:b w:val="false"/>
          <w:i w:val="false"/>
          <w:color w:val="000000"/>
          <w:sz w:val="28"/>
        </w:rPr>
        <w:t>№ 3050</w:t>
      </w:r>
      <w:r>
        <w:rPr>
          <w:rFonts w:ascii="Times New Roman"/>
          <w:b w:val="false"/>
          <w:i w:val="false"/>
          <w:color w:val="000000"/>
          <w:sz w:val="28"/>
        </w:rPr>
        <w:t xml:space="preserve"> болып тіркелген).</w:t>
      </w:r>
    </w:p>
    <w:bookmarkEnd w:id="23"/>
    <w:bookmarkStart w:name="z35" w:id="24"/>
    <w:p>
      <w:pPr>
        <w:spacing w:after="0"/>
        <w:ind w:left="0"/>
        <w:jc w:val="both"/>
      </w:pPr>
      <w:r>
        <w:rPr>
          <w:rFonts w:ascii="Times New Roman"/>
          <w:b w:val="false"/>
          <w:i w:val="false"/>
          <w:color w:val="000000"/>
          <w:sz w:val="28"/>
        </w:rPr>
        <w:t xml:space="preserve">
      17. "Автомобиль көлігі саласында мемлекеттік көрсетілген қызметтер регламенттерін бекіту туралы" Жамбыл облысы әкімдігінің 2016 жылғы 28 сәуірдегі № 148 қаулысы (Нормативтік құқықтық актілерді мемлекеттік тіркеу тізілімінде </w:t>
      </w:r>
      <w:r>
        <w:rPr>
          <w:rFonts w:ascii="Times New Roman"/>
          <w:b w:val="false"/>
          <w:i w:val="false"/>
          <w:color w:val="000000"/>
          <w:sz w:val="28"/>
        </w:rPr>
        <w:t>№ 3105</w:t>
      </w:r>
      <w:r>
        <w:rPr>
          <w:rFonts w:ascii="Times New Roman"/>
          <w:b w:val="false"/>
          <w:i w:val="false"/>
          <w:color w:val="000000"/>
          <w:sz w:val="28"/>
        </w:rPr>
        <w:t xml:space="preserve"> болып тіркелген).</w:t>
      </w:r>
    </w:p>
    <w:bookmarkEnd w:id="24"/>
    <w:bookmarkStart w:name="z36" w:id="25"/>
    <w:p>
      <w:pPr>
        <w:spacing w:after="0"/>
        <w:ind w:left="0"/>
        <w:jc w:val="both"/>
      </w:pPr>
      <w:r>
        <w:rPr>
          <w:rFonts w:ascii="Times New Roman"/>
          <w:b w:val="false"/>
          <w:i w:val="false"/>
          <w:color w:val="000000"/>
          <w:sz w:val="28"/>
        </w:rPr>
        <w:t xml:space="preserve">
      18. "Эскизді (эскиздік жобаны) келісуден өткізу" мемлекеттік көрсетілетін қызмет регламентін бекіту туралы" Жамбыл облысы әкімдігінің 2016 жылғы 28 сәуірдегі № 155 қаулысы (Нормативтік құқықтық актілерді мемлекеттік тіркеу тізілімінде </w:t>
      </w:r>
      <w:r>
        <w:rPr>
          <w:rFonts w:ascii="Times New Roman"/>
          <w:b w:val="false"/>
          <w:i w:val="false"/>
          <w:color w:val="000000"/>
          <w:sz w:val="28"/>
        </w:rPr>
        <w:t>№ 3094</w:t>
      </w:r>
      <w:r>
        <w:rPr>
          <w:rFonts w:ascii="Times New Roman"/>
          <w:b w:val="false"/>
          <w:i w:val="false"/>
          <w:color w:val="000000"/>
          <w:sz w:val="28"/>
        </w:rPr>
        <w:t xml:space="preserve"> болып тіркелген).</w:t>
      </w:r>
    </w:p>
    <w:bookmarkEnd w:id="25"/>
    <w:bookmarkStart w:name="z37" w:id="26"/>
    <w:p>
      <w:pPr>
        <w:spacing w:after="0"/>
        <w:ind w:left="0"/>
        <w:jc w:val="both"/>
      </w:pPr>
      <w:r>
        <w:rPr>
          <w:rFonts w:ascii="Times New Roman"/>
          <w:b w:val="false"/>
          <w:i w:val="false"/>
          <w:color w:val="000000"/>
          <w:sz w:val="28"/>
        </w:rPr>
        <w:t xml:space="preserve">
      19.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қаулысына өзгерістер енгізу туралы" Жамбыл облысының әкімдігінің 2016 жылғы 14 қарашадағы № 335 қаулысы (Нормативтік құқықтық актілерді мемлекеттік тіркеу тізілімінде </w:t>
      </w:r>
      <w:r>
        <w:rPr>
          <w:rFonts w:ascii="Times New Roman"/>
          <w:b w:val="false"/>
          <w:i w:val="false"/>
          <w:color w:val="000000"/>
          <w:sz w:val="28"/>
        </w:rPr>
        <w:t>№ 3257</w:t>
      </w:r>
      <w:r>
        <w:rPr>
          <w:rFonts w:ascii="Times New Roman"/>
          <w:b w:val="false"/>
          <w:i w:val="false"/>
          <w:color w:val="000000"/>
          <w:sz w:val="28"/>
        </w:rPr>
        <w:t xml:space="preserve"> болып тіркелген).</w:t>
      </w:r>
    </w:p>
    <w:bookmarkEnd w:id="26"/>
    <w:bookmarkStart w:name="z38" w:id="27"/>
    <w:p>
      <w:pPr>
        <w:spacing w:after="0"/>
        <w:ind w:left="0"/>
        <w:jc w:val="both"/>
      </w:pPr>
      <w:r>
        <w:rPr>
          <w:rFonts w:ascii="Times New Roman"/>
          <w:b w:val="false"/>
          <w:i w:val="false"/>
          <w:color w:val="000000"/>
          <w:sz w:val="28"/>
        </w:rPr>
        <w:t xml:space="preserve">
      20.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 Жамбыл облысы әкімдігінің 2017 жылғы 21 тамыздағы № 180 қаулысы (Нормативтік құқықтық актілерді мемлекеттік тіркеу тізілімінде </w:t>
      </w:r>
      <w:r>
        <w:rPr>
          <w:rFonts w:ascii="Times New Roman"/>
          <w:b w:val="false"/>
          <w:i w:val="false"/>
          <w:color w:val="000000"/>
          <w:sz w:val="28"/>
        </w:rPr>
        <w:t>№ 3519</w:t>
      </w:r>
      <w:r>
        <w:rPr>
          <w:rFonts w:ascii="Times New Roman"/>
          <w:b w:val="false"/>
          <w:i w:val="false"/>
          <w:color w:val="000000"/>
          <w:sz w:val="28"/>
        </w:rPr>
        <w:t xml:space="preserve"> болып тіркелген).</w:t>
      </w:r>
    </w:p>
    <w:bookmarkEnd w:id="27"/>
    <w:bookmarkStart w:name="z39" w:id="28"/>
    <w:p>
      <w:pPr>
        <w:spacing w:after="0"/>
        <w:ind w:left="0"/>
        <w:jc w:val="both"/>
      </w:pPr>
      <w:r>
        <w:rPr>
          <w:rFonts w:ascii="Times New Roman"/>
          <w:b w:val="false"/>
          <w:i w:val="false"/>
          <w:color w:val="000000"/>
          <w:sz w:val="28"/>
        </w:rPr>
        <w:t xml:space="preserve">
      21.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қаулысына өзгерістер енгізу туралы" Жамбыл облысы әкімдігінің 2017 жылғы 31 тамыздағы № 186 қаулысы (Нормативтік құқықтық актілерді мемлекеттік тіркеу тізілімінде </w:t>
      </w:r>
      <w:r>
        <w:rPr>
          <w:rFonts w:ascii="Times New Roman"/>
          <w:b w:val="false"/>
          <w:i w:val="false"/>
          <w:color w:val="000000"/>
          <w:sz w:val="28"/>
        </w:rPr>
        <w:t>№ 3537</w:t>
      </w:r>
      <w:r>
        <w:rPr>
          <w:rFonts w:ascii="Times New Roman"/>
          <w:b w:val="false"/>
          <w:i w:val="false"/>
          <w:color w:val="000000"/>
          <w:sz w:val="28"/>
        </w:rPr>
        <w:t xml:space="preserve"> болып тіркелген).</w:t>
      </w:r>
    </w:p>
    <w:bookmarkEnd w:id="28"/>
    <w:bookmarkStart w:name="z40" w:id="29"/>
    <w:p>
      <w:pPr>
        <w:spacing w:after="0"/>
        <w:ind w:left="0"/>
        <w:jc w:val="both"/>
      </w:pPr>
      <w:r>
        <w:rPr>
          <w:rFonts w:ascii="Times New Roman"/>
          <w:b w:val="false"/>
          <w:i w:val="false"/>
          <w:color w:val="000000"/>
          <w:sz w:val="28"/>
        </w:rPr>
        <w:t xml:space="preserve">
      22. "Фармацевтикалық қызмет саласындағы мемлекеттік көрсетілетін қызмет регламентін бекіту туралы" Жамбыл облысы әкімдігінің 2015 жылғы 30 шілдедегі № 172 қаулысына өзгеріс енгізу туралы" Жамбыл облысы әкімдігінің 2017 жылғы 26 қазандағы № 226 қаулысы (Нормативтік құқықтық актілерді мемлекеттік тіркеу тізілімінде </w:t>
      </w:r>
      <w:r>
        <w:rPr>
          <w:rFonts w:ascii="Times New Roman"/>
          <w:b w:val="false"/>
          <w:i w:val="false"/>
          <w:color w:val="000000"/>
          <w:sz w:val="28"/>
        </w:rPr>
        <w:t>№ 3589</w:t>
      </w:r>
      <w:r>
        <w:rPr>
          <w:rFonts w:ascii="Times New Roman"/>
          <w:b w:val="false"/>
          <w:i w:val="false"/>
          <w:color w:val="000000"/>
          <w:sz w:val="28"/>
        </w:rPr>
        <w:t xml:space="preserve"> болып тіркелген).</w:t>
      </w:r>
    </w:p>
    <w:bookmarkEnd w:id="29"/>
    <w:bookmarkStart w:name="z41" w:id="30"/>
    <w:p>
      <w:pPr>
        <w:spacing w:after="0"/>
        <w:ind w:left="0"/>
        <w:jc w:val="both"/>
      </w:pPr>
      <w:r>
        <w:rPr>
          <w:rFonts w:ascii="Times New Roman"/>
          <w:b w:val="false"/>
          <w:i w:val="false"/>
          <w:color w:val="000000"/>
          <w:sz w:val="28"/>
        </w:rPr>
        <w:t xml:space="preserve">
      23. "Жануарлар дүниесі саласындағы мемлекеттік көрсетілетін қызметтер регламенттерін бекіту туралы" Жамбыл облысы әкімдігінің 2017 жылғы 27 қарашадағы № 254 қаулысы (Нормативтік құқықтық актілерді мемлекеттік тіркеу тізілімінде </w:t>
      </w:r>
      <w:r>
        <w:rPr>
          <w:rFonts w:ascii="Times New Roman"/>
          <w:b w:val="false"/>
          <w:i w:val="false"/>
          <w:color w:val="000000"/>
          <w:sz w:val="28"/>
        </w:rPr>
        <w:t>№ 3630</w:t>
      </w:r>
      <w:r>
        <w:rPr>
          <w:rFonts w:ascii="Times New Roman"/>
          <w:b w:val="false"/>
          <w:i w:val="false"/>
          <w:color w:val="000000"/>
          <w:sz w:val="28"/>
        </w:rPr>
        <w:t xml:space="preserve"> болып тіркелген).</w:t>
      </w:r>
    </w:p>
    <w:bookmarkEnd w:id="30"/>
    <w:bookmarkStart w:name="z42" w:id="31"/>
    <w:p>
      <w:pPr>
        <w:spacing w:after="0"/>
        <w:ind w:left="0"/>
        <w:jc w:val="both"/>
      </w:pPr>
      <w:r>
        <w:rPr>
          <w:rFonts w:ascii="Times New Roman"/>
          <w:b w:val="false"/>
          <w:i w:val="false"/>
          <w:color w:val="000000"/>
          <w:sz w:val="28"/>
        </w:rPr>
        <w:t xml:space="preserve">
      24. "Автомобиль көлігі саласында мемлекеттік көрсетілетін қызметтер регламенттерін бекіту туралы" Жамбыл облысы әкімдігінің 2016 жылғы 28 сәуірдегі № 148 қаулысына өзгеріс енгізу туралы" Жамбыл облысы әкімдігінің 2017 жылғы 29 желтоқсандағы № 290 қаулысы (Нормативтік құқықтық актілерді мемлекеттік тіркеу тізілімінде </w:t>
      </w:r>
      <w:r>
        <w:rPr>
          <w:rFonts w:ascii="Times New Roman"/>
          <w:b w:val="false"/>
          <w:i w:val="false"/>
          <w:color w:val="000000"/>
          <w:sz w:val="28"/>
        </w:rPr>
        <w:t>№ 3676</w:t>
      </w:r>
      <w:r>
        <w:rPr>
          <w:rFonts w:ascii="Times New Roman"/>
          <w:b w:val="false"/>
          <w:i w:val="false"/>
          <w:color w:val="000000"/>
          <w:sz w:val="28"/>
        </w:rPr>
        <w:t xml:space="preserve"> болып тіркелген).</w:t>
      </w:r>
    </w:p>
    <w:bookmarkEnd w:id="31"/>
    <w:bookmarkStart w:name="z43" w:id="32"/>
    <w:p>
      <w:pPr>
        <w:spacing w:after="0"/>
        <w:ind w:left="0"/>
        <w:jc w:val="both"/>
      </w:pPr>
      <w:r>
        <w:rPr>
          <w:rFonts w:ascii="Times New Roman"/>
          <w:b w:val="false"/>
          <w:i w:val="false"/>
          <w:color w:val="000000"/>
          <w:sz w:val="28"/>
        </w:rPr>
        <w:t xml:space="preserve">
      25.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Жамбыл облысы әкімдігінің 2017 жылғы 29 желтоқсандағы № 291 қаулысы (Нормативтік құқықтық актілерді мемлекеттік тіркеу тізілімінде </w:t>
      </w:r>
      <w:r>
        <w:rPr>
          <w:rFonts w:ascii="Times New Roman"/>
          <w:b w:val="false"/>
          <w:i w:val="false"/>
          <w:color w:val="000000"/>
          <w:sz w:val="28"/>
        </w:rPr>
        <w:t>№ 3688</w:t>
      </w:r>
      <w:r>
        <w:rPr>
          <w:rFonts w:ascii="Times New Roman"/>
          <w:b w:val="false"/>
          <w:i w:val="false"/>
          <w:color w:val="000000"/>
          <w:sz w:val="28"/>
        </w:rPr>
        <w:t xml:space="preserve"> болып тіркелген).</w:t>
      </w:r>
    </w:p>
    <w:bookmarkEnd w:id="32"/>
    <w:bookmarkStart w:name="z44" w:id="33"/>
    <w:p>
      <w:pPr>
        <w:spacing w:after="0"/>
        <w:ind w:left="0"/>
        <w:jc w:val="both"/>
      </w:pPr>
      <w:r>
        <w:rPr>
          <w:rFonts w:ascii="Times New Roman"/>
          <w:b w:val="false"/>
          <w:i w:val="false"/>
          <w:color w:val="000000"/>
          <w:sz w:val="28"/>
        </w:rPr>
        <w:t xml:space="preserve">
      26.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 Жамбыл облысы әкімдігінің 2018 жылғы 15 наурыздағы № 41 қаулысы (Нормативтік құқықтық актілерді мемлекеттік тіркеу тізілімінде </w:t>
      </w:r>
      <w:r>
        <w:rPr>
          <w:rFonts w:ascii="Times New Roman"/>
          <w:b w:val="false"/>
          <w:i w:val="false"/>
          <w:color w:val="000000"/>
          <w:sz w:val="28"/>
        </w:rPr>
        <w:t>№ 3757</w:t>
      </w:r>
      <w:r>
        <w:rPr>
          <w:rFonts w:ascii="Times New Roman"/>
          <w:b w:val="false"/>
          <w:i w:val="false"/>
          <w:color w:val="000000"/>
          <w:sz w:val="28"/>
        </w:rPr>
        <w:t xml:space="preserve"> болып тіркелген).</w:t>
      </w:r>
    </w:p>
    <w:bookmarkEnd w:id="33"/>
    <w:bookmarkStart w:name="z45" w:id="34"/>
    <w:p>
      <w:pPr>
        <w:spacing w:after="0"/>
        <w:ind w:left="0"/>
        <w:jc w:val="both"/>
      </w:pPr>
      <w:r>
        <w:rPr>
          <w:rFonts w:ascii="Times New Roman"/>
          <w:b w:val="false"/>
          <w:i w:val="false"/>
          <w:color w:val="000000"/>
          <w:sz w:val="28"/>
        </w:rPr>
        <w:t xml:space="preserve">
      27.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регламентін бекіту туралы" Жамбыл облысы әкімдігінің 2018 жылғы 19 наурыздағы № 45 қаулысы (Нормативтік құқықтық актілерді мемлекеттік тіркеу тізілімінде </w:t>
      </w:r>
      <w:r>
        <w:rPr>
          <w:rFonts w:ascii="Times New Roman"/>
          <w:b w:val="false"/>
          <w:i w:val="false"/>
          <w:color w:val="000000"/>
          <w:sz w:val="28"/>
        </w:rPr>
        <w:t>№ 3773</w:t>
      </w:r>
      <w:r>
        <w:rPr>
          <w:rFonts w:ascii="Times New Roman"/>
          <w:b w:val="false"/>
          <w:i w:val="false"/>
          <w:color w:val="000000"/>
          <w:sz w:val="28"/>
        </w:rPr>
        <w:t xml:space="preserve"> болып тіркелген).</w:t>
      </w:r>
    </w:p>
    <w:bookmarkEnd w:id="34"/>
    <w:bookmarkStart w:name="z46" w:id="35"/>
    <w:p>
      <w:pPr>
        <w:spacing w:after="0"/>
        <w:ind w:left="0"/>
        <w:jc w:val="both"/>
      </w:pPr>
      <w:r>
        <w:rPr>
          <w:rFonts w:ascii="Times New Roman"/>
          <w:b w:val="false"/>
          <w:i w:val="false"/>
          <w:color w:val="000000"/>
          <w:sz w:val="28"/>
        </w:rPr>
        <w:t xml:space="preserve">
      28.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регламенттерін бекіту туралы" Жамбыл облысы әкімдігінің 2018 жылғы 7 наурыздағы № 31 қаулысына өзгерістер енгізу туралы" Жамбыл облысы әкімдігінің 2018 жылғы 5 мамырдағы № 81 қаулысы (Нормативтік құқықтық актілерді мемлекеттік тіркеу тізілімінде </w:t>
      </w:r>
      <w:r>
        <w:rPr>
          <w:rFonts w:ascii="Times New Roman"/>
          <w:b w:val="false"/>
          <w:i w:val="false"/>
          <w:color w:val="000000"/>
          <w:sz w:val="28"/>
        </w:rPr>
        <w:t>№ 3831</w:t>
      </w:r>
      <w:r>
        <w:rPr>
          <w:rFonts w:ascii="Times New Roman"/>
          <w:b w:val="false"/>
          <w:i w:val="false"/>
          <w:color w:val="000000"/>
          <w:sz w:val="28"/>
        </w:rPr>
        <w:t xml:space="preserve"> болып тіркелген).</w:t>
      </w:r>
    </w:p>
    <w:bookmarkEnd w:id="35"/>
    <w:bookmarkStart w:name="z47" w:id="36"/>
    <w:p>
      <w:pPr>
        <w:spacing w:after="0"/>
        <w:ind w:left="0"/>
        <w:jc w:val="both"/>
      </w:pPr>
      <w:r>
        <w:rPr>
          <w:rFonts w:ascii="Times New Roman"/>
          <w:b w:val="false"/>
          <w:i w:val="false"/>
          <w:color w:val="000000"/>
          <w:sz w:val="28"/>
        </w:rPr>
        <w:t xml:space="preserve">
      29. "Су шаруашылығы саласындағы мемлекеттік көрсетілетін қызмет регламенттерін бекіту туралы" Жамбыл облысы әкімдігінің 2018 жылғы 14 маусымдағы № 116 қаулысы (Нормативтік құқықтық актілерді мемлекеттік тіркеу тізілімінде </w:t>
      </w:r>
      <w:r>
        <w:rPr>
          <w:rFonts w:ascii="Times New Roman"/>
          <w:b w:val="false"/>
          <w:i w:val="false"/>
          <w:color w:val="000000"/>
          <w:sz w:val="28"/>
        </w:rPr>
        <w:t>№ 3886</w:t>
      </w:r>
      <w:r>
        <w:rPr>
          <w:rFonts w:ascii="Times New Roman"/>
          <w:b w:val="false"/>
          <w:i w:val="false"/>
          <w:color w:val="000000"/>
          <w:sz w:val="28"/>
        </w:rPr>
        <w:t xml:space="preserve"> болып тіркелген).</w:t>
      </w:r>
    </w:p>
    <w:bookmarkEnd w:id="36"/>
    <w:bookmarkStart w:name="z48" w:id="37"/>
    <w:p>
      <w:pPr>
        <w:spacing w:after="0"/>
        <w:ind w:left="0"/>
        <w:jc w:val="both"/>
      </w:pPr>
      <w:r>
        <w:rPr>
          <w:rFonts w:ascii="Times New Roman"/>
          <w:b w:val="false"/>
          <w:i w:val="false"/>
          <w:color w:val="000000"/>
          <w:sz w:val="28"/>
        </w:rPr>
        <w:t xml:space="preserve">
      30.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бекіту туралы" Жамбыл облысы әкімдігінің 2015 жылғы 27 тамыздағы № 216 қаулысына өзгерістер енгізу туралы" Жамбыл облысы әкімдігінің 2018 жылғы 14 маусымдағы № 117 қаулысы (Нормативтік құқықтық актілерді мемлекеттік тіркеу тізілімінде </w:t>
      </w:r>
      <w:r>
        <w:rPr>
          <w:rFonts w:ascii="Times New Roman"/>
          <w:b w:val="false"/>
          <w:i w:val="false"/>
          <w:color w:val="000000"/>
          <w:sz w:val="28"/>
        </w:rPr>
        <w:t>№ 3881</w:t>
      </w:r>
      <w:r>
        <w:rPr>
          <w:rFonts w:ascii="Times New Roman"/>
          <w:b w:val="false"/>
          <w:i w:val="false"/>
          <w:color w:val="000000"/>
          <w:sz w:val="28"/>
        </w:rPr>
        <w:t xml:space="preserve"> болып тіркелген).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"Тыңайтқыштар (органикалықтарды қоспағанда) құнын субсидиялау" мемлекеттік көрсетілетін қызмет регламентін бекіту туралы" Жамбыл облысы әкімдігінің 2016 жылғы 18 сәуірдегі № 129 қаулысына өзгеріс енгізу туралы" Жамбыл облысы әкімдігінің 2018 жылғы 13 шілдедегі № 137 қаулысы (Нормативтік құқықтық актілерді мемлекеттік тіркеу тізілімінде </w:t>
      </w:r>
      <w:r>
        <w:rPr>
          <w:rFonts w:ascii="Times New Roman"/>
          <w:b w:val="false"/>
          <w:i w:val="false"/>
          <w:color w:val="000000"/>
          <w:sz w:val="28"/>
        </w:rPr>
        <w:t>№ 3920</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"Жамбыл облысы әкімдігінің кейбір қаулыларына өзгерістер енгізу туралы" Жамбыл облысы әкімдігінің 2019 жылғы 5 сәуірдегі № 78 қаулысы (Нормативтік құқықтық актілерді мемлекеттік тіркеу тізілімінде </w:t>
      </w:r>
      <w:r>
        <w:rPr>
          <w:rFonts w:ascii="Times New Roman"/>
          <w:b w:val="false"/>
          <w:i w:val="false"/>
          <w:color w:val="000000"/>
          <w:sz w:val="28"/>
        </w:rPr>
        <w:t xml:space="preserve">№ 4196 </w:t>
      </w:r>
      <w:r>
        <w:rPr>
          <w:rFonts w:ascii="Times New Roman"/>
          <w:b w:val="false"/>
          <w:i w:val="false"/>
          <w:color w:val="000000"/>
          <w:sz w:val="28"/>
        </w:rPr>
        <w:t>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"Өздігінен жүретін шағын көлемдi кемелердi жүргізу құқығына куәлiктер беру" мемлекеттік көрсетілетін қызмет регламентін бекіту туралы" Жамбыл облысы әкімдігінің 2016 жылғы 18 сәуірдегі № 135 қаулысына өзгерістер енгізу туралы" Жамбыл облысы әкімдігінің 2019 жылғы 8 сәуірдегі № 81 қаулысы (Нормативтік құқықтық актілерді мемлекеттік тіркеу тізілімінде </w:t>
      </w:r>
      <w:r>
        <w:rPr>
          <w:rFonts w:ascii="Times New Roman"/>
          <w:b w:val="false"/>
          <w:i w:val="false"/>
          <w:color w:val="000000"/>
          <w:sz w:val="28"/>
        </w:rPr>
        <w:t>№ 4189</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"Жамбыл облысы бойынша субсидияланатын тұқымдардың нормалары мен шекті бағаларын бекіту туралы" Жамбыл облысы әкімдігінің 2019 жылғы 16 сәуірдегі № 85 қаулысы (Нормативтік құқықтық актілерді мемлекеттік тіркеу тізілімінде </w:t>
      </w:r>
      <w:r>
        <w:rPr>
          <w:rFonts w:ascii="Times New Roman"/>
          <w:b w:val="false"/>
          <w:i w:val="false"/>
          <w:color w:val="000000"/>
          <w:sz w:val="28"/>
        </w:rPr>
        <w:t>№ 4200</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"Жалғыз тұрғын үйі авариялық деп танылған азаматтарға анықтама беру" мемлекеттік көрсетілетін қызмет регламентін бекіту туралы" Жамбыл облысы әкімдігінің 2019 жылғы 12 шілдедегі №150 қаулысы (Нормативтік құқықтық актілерді мемлекеттік тіркеу тізілімінде </w:t>
      </w:r>
      <w:r>
        <w:rPr>
          <w:rFonts w:ascii="Times New Roman"/>
          <w:b w:val="false"/>
          <w:i w:val="false"/>
          <w:color w:val="000000"/>
          <w:sz w:val="28"/>
        </w:rPr>
        <w:t>№ 4277</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регламенттерін бекіту туралы" Жамбыл облысы әкімдігінің 2018 жылғы 7 наурыздағы № 31 қаулысына өзгерістер енгізу туралы" Жамбыл облысы әкімдігінің 2019 жылғы 19 шілдедегі № 157 қаулысы (Нормативтік құқықтық актілерді мемлекеттік тіркеу тізілімінде </w:t>
      </w:r>
      <w:r>
        <w:rPr>
          <w:rFonts w:ascii="Times New Roman"/>
          <w:b w:val="false"/>
          <w:i w:val="false"/>
          <w:color w:val="000000"/>
          <w:sz w:val="28"/>
        </w:rPr>
        <w:t>№ 4281</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"Энергия өндіруші және энергия беруші ұйымдарға күзгі-қысқы кезеңдегі жұмысқа әзірлік паспортын беру" мемлекеттік көрсетілетін қызмет регламентін бекіту туралы" Жамбыл облысы әкімдігінің 2015 жылғы 27 тамыздағы № 216 қаулысына өзгерістер мен толықтыру енгізу туралы" Жамбыл облысы әкімдігінің 2019 жылғы 6 қыркүйектегі № 183 қаулысы (Нормативтік құқықтық актілерді мемлекеттік тіркеу тізілімінде </w:t>
      </w:r>
      <w:r>
        <w:rPr>
          <w:rFonts w:ascii="Times New Roman"/>
          <w:b w:val="false"/>
          <w:i w:val="false"/>
          <w:color w:val="000000"/>
          <w:sz w:val="28"/>
        </w:rPr>
        <w:t>№ 4329</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"Ағаштарды кесуге рұқсат беру" мемлекеттік көрсетілетін қызмет регламентін бекіту туралы" Жамбыл облысы әкімдігінің 2019 жылғы 18 қарашадағы № 262 қаулысы (Нормативтік құқықтық актілерді мемлекеттік тіркеу тізілімінде </w:t>
      </w:r>
      <w:r>
        <w:rPr>
          <w:rFonts w:ascii="Times New Roman"/>
          <w:b w:val="false"/>
          <w:i w:val="false"/>
          <w:color w:val="000000"/>
          <w:sz w:val="28"/>
        </w:rPr>
        <w:t>№ 4408</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"Жануарлар дүниесі саласындағы мемлекеттік көрсетілетін қызметтер регламенттерін бекіту туралы" Жамбыл облысы әкімдігінің 2017 жылғы 27 қарашадағы № 254 қаулысына өзгерістер енгізу туралы" Жамбыл облысы әкімдігінің 2019 жылғы 22 қарашадағы № 269 қаулысы (Нормативтік құқықтық актілерді мемлекеттік тіркеу тізілімінде </w:t>
      </w:r>
      <w:r>
        <w:rPr>
          <w:rFonts w:ascii="Times New Roman"/>
          <w:b w:val="false"/>
          <w:i w:val="false"/>
          <w:color w:val="000000"/>
          <w:sz w:val="28"/>
        </w:rPr>
        <w:t>№ 4422</w:t>
      </w:r>
      <w:r>
        <w:rPr>
          <w:rFonts w:ascii="Times New Roman"/>
          <w:b w:val="false"/>
          <w:i w:val="false"/>
          <w:color w:val="000000"/>
          <w:sz w:val="28"/>
        </w:rPr>
        <w:t xml:space="preserve">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