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1f158" w14:textId="3b1f1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облысының 2022 жылға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бекіту туралы" Жамбыл облысы әкімдігінің 2022 жылғы 28 ақпандағы № 39 қаулысына өзгеріс енгізу туралы</w:t>
      </w:r>
    </w:p>
    <w:p>
      <w:pPr>
        <w:spacing w:after="0"/>
        <w:ind w:left="0"/>
        <w:jc w:val="both"/>
      </w:pPr>
      <w:r>
        <w:rPr>
          <w:rFonts w:ascii="Times New Roman"/>
          <w:b w:val="false"/>
          <w:i w:val="false"/>
          <w:color w:val="000000"/>
          <w:sz w:val="28"/>
        </w:rPr>
        <w:t>Жамбыл облысы әкімдігінің 2022 жылғы 7 желтоқсандағы № 263 қаулысы. Қазақстан Республикасының Әділет министрлігінде 2022 жылғы 8 желтоқсанда № 31028 болып тіркелді</w:t>
      </w:r>
    </w:p>
    <w:p>
      <w:pPr>
        <w:spacing w:after="0"/>
        <w:ind w:left="0"/>
        <w:jc w:val="left"/>
      </w:pPr>
    </w:p>
    <w:bookmarkStart w:name="z7" w:id="0"/>
    <w:p>
      <w:pPr>
        <w:spacing w:after="0"/>
        <w:ind w:left="0"/>
        <w:jc w:val="both"/>
      </w:pPr>
      <w:r>
        <w:rPr>
          <w:rFonts w:ascii="Times New Roman"/>
          <w:b w:val="false"/>
          <w:i w:val="false"/>
          <w:color w:val="000000"/>
          <w:sz w:val="28"/>
        </w:rPr>
        <w:t xml:space="preserve">
      Жамбыл облысының әкімдігі ҚАУЛЫ ЕТЕДІ:  </w:t>
      </w:r>
    </w:p>
    <w:bookmarkEnd w:id="0"/>
    <w:bookmarkStart w:name="z8" w:id="1"/>
    <w:p>
      <w:pPr>
        <w:spacing w:after="0"/>
        <w:ind w:left="0"/>
        <w:jc w:val="both"/>
      </w:pPr>
      <w:r>
        <w:rPr>
          <w:rFonts w:ascii="Times New Roman"/>
          <w:b w:val="false"/>
          <w:i w:val="false"/>
          <w:color w:val="000000"/>
          <w:sz w:val="28"/>
        </w:rPr>
        <w:t xml:space="preserve">
      1. "Жамбыл облысының 2022 жылға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бекіту туралы" Жамбыл облысы әкімдігінің 2022 жылғы 28 ақпандағы № 39 қаулысына (Нормативтік құқықтық актілердің мемлекеттік тіркеу тізілімінде </w:t>
      </w:r>
      <w:r>
        <w:rPr>
          <w:rFonts w:ascii="Times New Roman"/>
          <w:b w:val="false"/>
          <w:i w:val="false"/>
          <w:color w:val="000000"/>
          <w:sz w:val="28"/>
        </w:rPr>
        <w:t>№ 26951</w:t>
      </w:r>
      <w:r>
        <w:rPr>
          <w:rFonts w:ascii="Times New Roman"/>
          <w:b w:val="false"/>
          <w:i w:val="false"/>
          <w:color w:val="000000"/>
          <w:sz w:val="28"/>
        </w:rPr>
        <w:t xml:space="preserve"> тіркелген) келесі өзгеріс енгізілсін:</w:t>
      </w:r>
    </w:p>
    <w:bookmarkEnd w:id="1"/>
    <w:bookmarkStart w:name="z9"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каулының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10" w:id="3"/>
    <w:p>
      <w:pPr>
        <w:spacing w:after="0"/>
        <w:ind w:left="0"/>
        <w:jc w:val="both"/>
      </w:pPr>
      <w:r>
        <w:rPr>
          <w:rFonts w:ascii="Times New Roman"/>
          <w:b w:val="false"/>
          <w:i w:val="false"/>
          <w:color w:val="000000"/>
          <w:sz w:val="28"/>
        </w:rPr>
        <w:t>
      2. "Жамбыл облысы әкімдігінің ауыл шаруашылығы басқармасы" коммуналдық мемлекеттік мекемесі заңнамада белгіленген тәртіппен:</w:t>
      </w:r>
    </w:p>
    <w:bookmarkEnd w:id="3"/>
    <w:bookmarkStart w:name="z11" w:id="4"/>
    <w:p>
      <w:pPr>
        <w:spacing w:after="0"/>
        <w:ind w:left="0"/>
        <w:jc w:val="both"/>
      </w:pPr>
      <w:r>
        <w:rPr>
          <w:rFonts w:ascii="Times New Roman"/>
          <w:b w:val="false"/>
          <w:i w:val="false"/>
          <w:color w:val="000000"/>
          <w:sz w:val="28"/>
        </w:rPr>
        <w:t>
      1) осы қаулының Қазақстан Республикасы Әділет министрлігінде мемлекеттік тіркелуін;</w:t>
      </w:r>
    </w:p>
    <w:bookmarkEnd w:id="4"/>
    <w:bookmarkStart w:name="z12" w:id="5"/>
    <w:p>
      <w:pPr>
        <w:spacing w:after="0"/>
        <w:ind w:left="0"/>
        <w:jc w:val="both"/>
      </w:pPr>
      <w:r>
        <w:rPr>
          <w:rFonts w:ascii="Times New Roman"/>
          <w:b w:val="false"/>
          <w:i w:val="false"/>
          <w:color w:val="000000"/>
          <w:sz w:val="28"/>
        </w:rPr>
        <w:t>
      2) осы қаулының Жамбыл облысы әкімдігінің интернет-ресурсында орналастырылуын қамтамасыз етсін.</w:t>
      </w:r>
    </w:p>
    <w:bookmarkEnd w:id="5"/>
    <w:bookmarkStart w:name="z13" w:id="6"/>
    <w:p>
      <w:pPr>
        <w:spacing w:after="0"/>
        <w:ind w:left="0"/>
        <w:jc w:val="both"/>
      </w:pPr>
      <w:r>
        <w:rPr>
          <w:rFonts w:ascii="Times New Roman"/>
          <w:b w:val="false"/>
          <w:i w:val="false"/>
          <w:color w:val="000000"/>
          <w:sz w:val="28"/>
        </w:rPr>
        <w:t xml:space="preserve">
      3. Осы қаулының орындалуын бақылау жетекшілік ететін Жамбыл облысы әкімінің орынбасарына жүктелсін. </w:t>
      </w:r>
    </w:p>
    <w:bookmarkEnd w:id="6"/>
    <w:bookmarkStart w:name="z14" w:id="7"/>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Жамбыл облысының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Нуржигитов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bookmarkStart w:name="z17" w:id="8"/>
    <w:p>
      <w:pPr>
        <w:spacing w:after="0"/>
        <w:ind w:left="0"/>
        <w:jc w:val="both"/>
      </w:pPr>
      <w:r>
        <w:rPr>
          <w:rFonts w:ascii="Times New Roman"/>
          <w:b w:val="false"/>
          <w:i w:val="false"/>
          <w:color w:val="000000"/>
          <w:sz w:val="28"/>
        </w:rPr>
        <w:t>
      Қазақстан Республикасы</w:t>
      </w:r>
    </w:p>
    <w:bookmarkEnd w:id="8"/>
    <w:bookmarkStart w:name="z18" w:id="9"/>
    <w:p>
      <w:pPr>
        <w:spacing w:after="0"/>
        <w:ind w:left="0"/>
        <w:jc w:val="both"/>
      </w:pPr>
      <w:r>
        <w:rPr>
          <w:rFonts w:ascii="Times New Roman"/>
          <w:b w:val="false"/>
          <w:i w:val="false"/>
          <w:color w:val="000000"/>
          <w:sz w:val="28"/>
        </w:rPr>
        <w:t>
      Ауыл шаруашылығы министрлігі</w:t>
      </w:r>
    </w:p>
    <w:bookmarkEnd w:id="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 xml:space="preserve">2022 жылғы 7 желтоқсандағы </w:t>
            </w:r>
            <w:r>
              <w:br/>
            </w:r>
            <w:r>
              <w:rPr>
                <w:rFonts w:ascii="Times New Roman"/>
                <w:b w:val="false"/>
                <w:i w:val="false"/>
                <w:color w:val="000000"/>
                <w:sz w:val="20"/>
              </w:rPr>
              <w:t>№ 263</w:t>
            </w:r>
            <w:r>
              <w:rPr>
                <w:rFonts w:ascii="Times New Roman"/>
                <w:b w:val="false"/>
                <w:i w:val="false"/>
                <w:color w:val="000000"/>
                <w:sz w:val="20"/>
              </w:rPr>
              <w:t xml:space="preserve"> қаулысына 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2022 жылғы 28 ақпандағы № 39</w:t>
            </w:r>
            <w:r>
              <w:br/>
            </w:r>
            <w:r>
              <w:rPr>
                <w:rFonts w:ascii="Times New Roman"/>
                <w:b w:val="false"/>
                <w:i w:val="false"/>
                <w:color w:val="000000"/>
                <w:sz w:val="20"/>
              </w:rPr>
              <w:t>қаулысына қосымша</w:t>
            </w:r>
          </w:p>
        </w:tc>
      </w:tr>
    </w:tbl>
    <w:bookmarkStart w:name="z25" w:id="10"/>
    <w:p>
      <w:pPr>
        <w:spacing w:after="0"/>
        <w:ind w:left="0"/>
        <w:jc w:val="left"/>
      </w:pPr>
      <w:r>
        <w:rPr>
          <w:rFonts w:ascii="Times New Roman"/>
          <w:b/>
          <w:i w:val="false"/>
          <w:color w:val="000000"/>
        </w:rPr>
        <w:t xml:space="preserve"> Жамбыл облысының 2022 жылға асыл тұқымды мал шаруашылығын дамытуды, мал шаруашылығының өнiмдiлiгiн және өнiм сапасын арттыруды субсидиялау бағыттары бойынша субсидиялар көлемдері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малдың тауарлық аналық басы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отандық асыл тұқымды тұқымдық бұқасын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АҚШ, Солтүстік және Оңтүстік Америка, Еуропа елдерінен импортталған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2 668 244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11 335 050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19 285 350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 үшін асыл тұқымды және дистрибьютерік орталықтарды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ұрықтандырылған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тоннадан басталатын нақты өндіріс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5 миллион данадан басталатын нақты өндіріс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42 418 000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342 498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300 бас болатын ет өңдеуші кәсіпорындарға өткізілген ұсақ малдардың еркек дарақтарының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ұяларымен селекциялық және асыл тұқымдық жұмыс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7 339 113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шаруашылығының өнiмдiлiгiн және өнiм сапасын арттыруды субсидиялау бағыттары бойынша 2020-2021 жылғы резервтегі (күту парағы) түскен өтінімдерді төлеуге субсидиялар көлемдері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малдың тауарлық аналық басы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отандық асыл тұқымды тұқымдық бұқасын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2 054 910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410 982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4 397 900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22 036 950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440 739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201 437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отардың өсімін молайту үшін пайдаланылатын асыл тұқымды тұқымдық қошқарды күтіп-бағу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300 бас болатын ет өңдеуші кәсіпорындарға өткізілген ұсақ малдардың еркек дарақтарының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және ауыл шаруашылығы кооперативтерінде қойлардың аналық басын қолдан ұрықтандыру жөніндегі көрсетілетін қызметтер үшін асыл тұқымды және дистрибьютерлік орталықтарды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63 351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5 761 807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13 100 920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