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1fbe" w14:textId="5601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қаласының кейбір құрамдас бөліктеріне атаулар беру және қайта атау туралы</w:t>
      </w:r>
    </w:p>
    <w:p>
      <w:pPr>
        <w:spacing w:after="0"/>
        <w:ind w:left="0"/>
        <w:jc w:val="both"/>
      </w:pPr>
      <w:r>
        <w:rPr>
          <w:rFonts w:ascii="Times New Roman"/>
          <w:b w:val="false"/>
          <w:i w:val="false"/>
          <w:color w:val="000000"/>
          <w:sz w:val="28"/>
        </w:rPr>
        <w:t>Жамбыл облысы әкімдігінің 2022 жылғы 14 желтоқсандағы № 271 бірлескен қаулысы және Жамбыл облыстық мәслихатының 2022 жылғы 14 желтоқсандағы № 23-10 шешімі. Қазақстан Республикасының Әділет министрлігінде 2022 жылғы 15 желтоқсанда № 31123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тармақшасына сәйкес, Тараз қаласы тұрғындарының пікірін ескере отырып, Қазақстан Республикасы Үкіметінің жанындағы Республикалық ономастика комиссиясының 2022 жылғы 20 маусымдағы қорытындысы негізінде Жамбыл облысының әкімдігі ҚАУЛЫ ЕТЕДІ және Жамбыл облыстық мәслихаты ШЕШТІ:</w:t>
      </w:r>
    </w:p>
    <w:bookmarkEnd w:id="0"/>
    <w:bookmarkStart w:name="z8" w:id="1"/>
    <w:p>
      <w:pPr>
        <w:spacing w:after="0"/>
        <w:ind w:left="0"/>
        <w:jc w:val="both"/>
      </w:pPr>
      <w:r>
        <w:rPr>
          <w:rFonts w:ascii="Times New Roman"/>
          <w:b w:val="false"/>
          <w:i w:val="false"/>
          <w:color w:val="000000"/>
          <w:sz w:val="28"/>
        </w:rPr>
        <w:t>
      1. Тараз қаласының келесі құрамдас бөліктеріне атаулар берілсін:</w:t>
      </w:r>
    </w:p>
    <w:bookmarkEnd w:id="1"/>
    <w:bookmarkStart w:name="z9" w:id="2"/>
    <w:p>
      <w:pPr>
        <w:spacing w:after="0"/>
        <w:ind w:left="0"/>
        <w:jc w:val="both"/>
      </w:pPr>
      <w:r>
        <w:rPr>
          <w:rFonts w:ascii="Times New Roman"/>
          <w:b w:val="false"/>
          <w:i w:val="false"/>
          <w:color w:val="000000"/>
          <w:sz w:val="28"/>
        </w:rPr>
        <w:t xml:space="preserve">
      1-көшеге Азаттық көшесі; </w:t>
      </w:r>
    </w:p>
    <w:bookmarkEnd w:id="2"/>
    <w:bookmarkStart w:name="z10" w:id="3"/>
    <w:p>
      <w:pPr>
        <w:spacing w:after="0"/>
        <w:ind w:left="0"/>
        <w:jc w:val="both"/>
      </w:pPr>
      <w:r>
        <w:rPr>
          <w:rFonts w:ascii="Times New Roman"/>
          <w:b w:val="false"/>
          <w:i w:val="false"/>
          <w:color w:val="000000"/>
          <w:sz w:val="28"/>
        </w:rPr>
        <w:t>
      1-көшеге Әулиетау көшесі;</w:t>
      </w:r>
    </w:p>
    <w:bookmarkEnd w:id="3"/>
    <w:bookmarkStart w:name="z11" w:id="4"/>
    <w:p>
      <w:pPr>
        <w:spacing w:after="0"/>
        <w:ind w:left="0"/>
        <w:jc w:val="both"/>
      </w:pPr>
      <w:r>
        <w:rPr>
          <w:rFonts w:ascii="Times New Roman"/>
          <w:b w:val="false"/>
          <w:i w:val="false"/>
          <w:color w:val="000000"/>
          <w:sz w:val="28"/>
        </w:rPr>
        <w:t xml:space="preserve">
      1-көшеге Мәшһүр Жүсіп көшесі; </w:t>
      </w:r>
    </w:p>
    <w:bookmarkEnd w:id="4"/>
    <w:bookmarkStart w:name="z12" w:id="5"/>
    <w:p>
      <w:pPr>
        <w:spacing w:after="0"/>
        <w:ind w:left="0"/>
        <w:jc w:val="both"/>
      </w:pPr>
      <w:r>
        <w:rPr>
          <w:rFonts w:ascii="Times New Roman"/>
          <w:b w:val="false"/>
          <w:i w:val="false"/>
          <w:color w:val="000000"/>
          <w:sz w:val="28"/>
        </w:rPr>
        <w:t>
      1-көшеге Нияз би көшесі;</w:t>
      </w:r>
    </w:p>
    <w:bookmarkEnd w:id="5"/>
    <w:bookmarkStart w:name="z13" w:id="6"/>
    <w:p>
      <w:pPr>
        <w:spacing w:after="0"/>
        <w:ind w:left="0"/>
        <w:jc w:val="both"/>
      </w:pPr>
      <w:r>
        <w:rPr>
          <w:rFonts w:ascii="Times New Roman"/>
          <w:b w:val="false"/>
          <w:i w:val="false"/>
          <w:color w:val="000000"/>
          <w:sz w:val="28"/>
        </w:rPr>
        <w:t>
      2-көшеге Ағыбай батыр көшесі;</w:t>
      </w:r>
    </w:p>
    <w:bookmarkEnd w:id="6"/>
    <w:bookmarkStart w:name="z14" w:id="7"/>
    <w:p>
      <w:pPr>
        <w:spacing w:after="0"/>
        <w:ind w:left="0"/>
        <w:jc w:val="both"/>
      </w:pPr>
      <w:r>
        <w:rPr>
          <w:rFonts w:ascii="Times New Roman"/>
          <w:b w:val="false"/>
          <w:i w:val="false"/>
          <w:color w:val="000000"/>
          <w:sz w:val="28"/>
        </w:rPr>
        <w:t>
      2-көшеге Естай ақын көшесі;</w:t>
      </w:r>
    </w:p>
    <w:bookmarkEnd w:id="7"/>
    <w:bookmarkStart w:name="z15" w:id="8"/>
    <w:p>
      <w:pPr>
        <w:spacing w:after="0"/>
        <w:ind w:left="0"/>
        <w:jc w:val="both"/>
      </w:pPr>
      <w:r>
        <w:rPr>
          <w:rFonts w:ascii="Times New Roman"/>
          <w:b w:val="false"/>
          <w:i w:val="false"/>
          <w:color w:val="000000"/>
          <w:sz w:val="28"/>
        </w:rPr>
        <w:t>
      3-көшеге Жанқожа батыр көшесі;</w:t>
      </w:r>
    </w:p>
    <w:bookmarkEnd w:id="8"/>
    <w:bookmarkStart w:name="z16" w:id="9"/>
    <w:p>
      <w:pPr>
        <w:spacing w:after="0"/>
        <w:ind w:left="0"/>
        <w:jc w:val="both"/>
      </w:pPr>
      <w:r>
        <w:rPr>
          <w:rFonts w:ascii="Times New Roman"/>
          <w:b w:val="false"/>
          <w:i w:val="false"/>
          <w:color w:val="000000"/>
          <w:sz w:val="28"/>
        </w:rPr>
        <w:t xml:space="preserve">
      3-көшеге Шернияз Жарылғасұлы көшесі; </w:t>
      </w:r>
    </w:p>
    <w:bookmarkEnd w:id="9"/>
    <w:bookmarkStart w:name="z17" w:id="10"/>
    <w:p>
      <w:pPr>
        <w:spacing w:after="0"/>
        <w:ind w:left="0"/>
        <w:jc w:val="both"/>
      </w:pPr>
      <w:r>
        <w:rPr>
          <w:rFonts w:ascii="Times New Roman"/>
          <w:b w:val="false"/>
          <w:i w:val="false"/>
          <w:color w:val="000000"/>
          <w:sz w:val="28"/>
        </w:rPr>
        <w:t>
      4-көшеге Мұрат Мөңкеұлы көшесі;</w:t>
      </w:r>
    </w:p>
    <w:bookmarkEnd w:id="10"/>
    <w:bookmarkStart w:name="z18" w:id="11"/>
    <w:p>
      <w:pPr>
        <w:spacing w:after="0"/>
        <w:ind w:left="0"/>
        <w:jc w:val="both"/>
      </w:pPr>
      <w:r>
        <w:rPr>
          <w:rFonts w:ascii="Times New Roman"/>
          <w:b w:val="false"/>
          <w:i w:val="false"/>
          <w:color w:val="000000"/>
          <w:sz w:val="28"/>
        </w:rPr>
        <w:t xml:space="preserve">
      5-көшеге Құман Тастанбеков көшесі; </w:t>
      </w:r>
    </w:p>
    <w:bookmarkEnd w:id="11"/>
    <w:bookmarkStart w:name="z19" w:id="12"/>
    <w:p>
      <w:pPr>
        <w:spacing w:after="0"/>
        <w:ind w:left="0"/>
        <w:jc w:val="both"/>
      </w:pPr>
      <w:r>
        <w:rPr>
          <w:rFonts w:ascii="Times New Roman"/>
          <w:b w:val="false"/>
          <w:i w:val="false"/>
          <w:color w:val="000000"/>
          <w:sz w:val="28"/>
        </w:rPr>
        <w:t>
      6-көшеге Қыз Жібек көшесі;</w:t>
      </w:r>
    </w:p>
    <w:bookmarkEnd w:id="12"/>
    <w:bookmarkStart w:name="z20" w:id="13"/>
    <w:p>
      <w:pPr>
        <w:spacing w:after="0"/>
        <w:ind w:left="0"/>
        <w:jc w:val="both"/>
      </w:pPr>
      <w:r>
        <w:rPr>
          <w:rFonts w:ascii="Times New Roman"/>
          <w:b w:val="false"/>
          <w:i w:val="false"/>
          <w:color w:val="000000"/>
          <w:sz w:val="28"/>
        </w:rPr>
        <w:t xml:space="preserve">
      7-көшеге Құдайберген Сұлтанбаев көшесі; </w:t>
      </w:r>
    </w:p>
    <w:bookmarkEnd w:id="13"/>
    <w:bookmarkStart w:name="z21" w:id="14"/>
    <w:p>
      <w:pPr>
        <w:spacing w:after="0"/>
        <w:ind w:left="0"/>
        <w:jc w:val="both"/>
      </w:pPr>
      <w:r>
        <w:rPr>
          <w:rFonts w:ascii="Times New Roman"/>
          <w:b w:val="false"/>
          <w:i w:val="false"/>
          <w:color w:val="000000"/>
          <w:sz w:val="28"/>
        </w:rPr>
        <w:t>
      8-көшеге Әшірбек Сығай көшесі;</w:t>
      </w:r>
    </w:p>
    <w:bookmarkEnd w:id="14"/>
    <w:bookmarkStart w:name="z22" w:id="15"/>
    <w:p>
      <w:pPr>
        <w:spacing w:after="0"/>
        <w:ind w:left="0"/>
        <w:jc w:val="both"/>
      </w:pPr>
      <w:r>
        <w:rPr>
          <w:rFonts w:ascii="Times New Roman"/>
          <w:b w:val="false"/>
          <w:i w:val="false"/>
          <w:color w:val="000000"/>
          <w:sz w:val="28"/>
        </w:rPr>
        <w:t xml:space="preserve">
      9-көшеге Батырхан Шүкенов көшесі; </w:t>
      </w:r>
    </w:p>
    <w:bookmarkEnd w:id="15"/>
    <w:bookmarkStart w:name="z23" w:id="16"/>
    <w:p>
      <w:pPr>
        <w:spacing w:after="0"/>
        <w:ind w:left="0"/>
        <w:jc w:val="both"/>
      </w:pPr>
      <w:r>
        <w:rPr>
          <w:rFonts w:ascii="Times New Roman"/>
          <w:b w:val="false"/>
          <w:i w:val="false"/>
          <w:color w:val="000000"/>
          <w:sz w:val="28"/>
        </w:rPr>
        <w:t>
      11-көшеге Жәмила Шашкина көшесі;</w:t>
      </w:r>
    </w:p>
    <w:bookmarkEnd w:id="16"/>
    <w:bookmarkStart w:name="z24" w:id="17"/>
    <w:p>
      <w:pPr>
        <w:spacing w:after="0"/>
        <w:ind w:left="0"/>
        <w:jc w:val="both"/>
      </w:pPr>
      <w:r>
        <w:rPr>
          <w:rFonts w:ascii="Times New Roman"/>
          <w:b w:val="false"/>
          <w:i w:val="false"/>
          <w:color w:val="000000"/>
          <w:sz w:val="28"/>
        </w:rPr>
        <w:t xml:space="preserve">
      12-көшеге Шолпан Жандарбекова көшесі; </w:t>
      </w:r>
    </w:p>
    <w:bookmarkEnd w:id="17"/>
    <w:bookmarkStart w:name="z25" w:id="18"/>
    <w:p>
      <w:pPr>
        <w:spacing w:after="0"/>
        <w:ind w:left="0"/>
        <w:jc w:val="both"/>
      </w:pPr>
      <w:r>
        <w:rPr>
          <w:rFonts w:ascii="Times New Roman"/>
          <w:b w:val="false"/>
          <w:i w:val="false"/>
          <w:color w:val="000000"/>
          <w:sz w:val="28"/>
        </w:rPr>
        <w:t>
      13-көшеге Бикен Римова көшесі;</w:t>
      </w:r>
    </w:p>
    <w:bookmarkEnd w:id="18"/>
    <w:bookmarkStart w:name="z26" w:id="19"/>
    <w:p>
      <w:pPr>
        <w:spacing w:after="0"/>
        <w:ind w:left="0"/>
        <w:jc w:val="both"/>
      </w:pPr>
      <w:r>
        <w:rPr>
          <w:rFonts w:ascii="Times New Roman"/>
          <w:b w:val="false"/>
          <w:i w:val="false"/>
          <w:color w:val="000000"/>
          <w:sz w:val="28"/>
        </w:rPr>
        <w:t xml:space="preserve">
      14-көшеге Жүсіпбек Елебеков көшесі; </w:t>
      </w:r>
    </w:p>
    <w:bookmarkEnd w:id="19"/>
    <w:bookmarkStart w:name="z27" w:id="20"/>
    <w:p>
      <w:pPr>
        <w:spacing w:after="0"/>
        <w:ind w:left="0"/>
        <w:jc w:val="both"/>
      </w:pPr>
      <w:r>
        <w:rPr>
          <w:rFonts w:ascii="Times New Roman"/>
          <w:b w:val="false"/>
          <w:i w:val="false"/>
          <w:color w:val="000000"/>
          <w:sz w:val="28"/>
        </w:rPr>
        <w:t xml:space="preserve">
      15-көшеге Сұлтанахмет Қожықов көшесі; </w:t>
      </w:r>
    </w:p>
    <w:bookmarkEnd w:id="20"/>
    <w:bookmarkStart w:name="z28" w:id="21"/>
    <w:p>
      <w:pPr>
        <w:spacing w:after="0"/>
        <w:ind w:left="0"/>
        <w:jc w:val="both"/>
      </w:pPr>
      <w:r>
        <w:rPr>
          <w:rFonts w:ascii="Times New Roman"/>
          <w:b w:val="false"/>
          <w:i w:val="false"/>
          <w:color w:val="000000"/>
          <w:sz w:val="28"/>
        </w:rPr>
        <w:t>
      16-көшеге Хадиша Бөкеева көшесі;</w:t>
      </w:r>
    </w:p>
    <w:bookmarkEnd w:id="21"/>
    <w:bookmarkStart w:name="z29" w:id="22"/>
    <w:p>
      <w:pPr>
        <w:spacing w:after="0"/>
        <w:ind w:left="0"/>
        <w:jc w:val="both"/>
      </w:pPr>
      <w:r>
        <w:rPr>
          <w:rFonts w:ascii="Times New Roman"/>
          <w:b w:val="false"/>
          <w:i w:val="false"/>
          <w:color w:val="000000"/>
          <w:sz w:val="28"/>
        </w:rPr>
        <w:t>
      17-көшеге Бақтыгерей Құлманов көшесі;</w:t>
      </w:r>
    </w:p>
    <w:bookmarkEnd w:id="22"/>
    <w:bookmarkStart w:name="z30" w:id="23"/>
    <w:p>
      <w:pPr>
        <w:spacing w:after="0"/>
        <w:ind w:left="0"/>
        <w:jc w:val="both"/>
      </w:pPr>
      <w:r>
        <w:rPr>
          <w:rFonts w:ascii="Times New Roman"/>
          <w:b w:val="false"/>
          <w:i w:val="false"/>
          <w:color w:val="000000"/>
          <w:sz w:val="28"/>
        </w:rPr>
        <w:t xml:space="preserve">
      18-көшеге Ахмет Бірімжанов көшесі; </w:t>
      </w:r>
    </w:p>
    <w:bookmarkEnd w:id="23"/>
    <w:bookmarkStart w:name="z31" w:id="24"/>
    <w:p>
      <w:pPr>
        <w:spacing w:after="0"/>
        <w:ind w:left="0"/>
        <w:jc w:val="both"/>
      </w:pPr>
      <w:r>
        <w:rPr>
          <w:rFonts w:ascii="Times New Roman"/>
          <w:b w:val="false"/>
          <w:i w:val="false"/>
          <w:color w:val="000000"/>
          <w:sz w:val="28"/>
        </w:rPr>
        <w:t>
      19-көшеге Шаймерден Қосшығұлұлы көшесі;</w:t>
      </w:r>
    </w:p>
    <w:bookmarkEnd w:id="24"/>
    <w:bookmarkStart w:name="z32" w:id="25"/>
    <w:p>
      <w:pPr>
        <w:spacing w:after="0"/>
        <w:ind w:left="0"/>
        <w:jc w:val="both"/>
      </w:pPr>
      <w:r>
        <w:rPr>
          <w:rFonts w:ascii="Times New Roman"/>
          <w:b w:val="false"/>
          <w:i w:val="false"/>
          <w:color w:val="000000"/>
          <w:sz w:val="28"/>
        </w:rPr>
        <w:t xml:space="preserve">
      20-көшеге Жақып Ақбаев көшесі; </w:t>
      </w:r>
    </w:p>
    <w:bookmarkEnd w:id="25"/>
    <w:bookmarkStart w:name="z33" w:id="26"/>
    <w:p>
      <w:pPr>
        <w:spacing w:after="0"/>
        <w:ind w:left="0"/>
        <w:jc w:val="both"/>
      </w:pPr>
      <w:r>
        <w:rPr>
          <w:rFonts w:ascii="Times New Roman"/>
          <w:b w:val="false"/>
          <w:i w:val="false"/>
          <w:color w:val="000000"/>
          <w:sz w:val="28"/>
        </w:rPr>
        <w:t xml:space="preserve">
      21-көшеге Айдархан Тұрлыбаев көшесі; </w:t>
      </w:r>
    </w:p>
    <w:bookmarkEnd w:id="26"/>
    <w:bookmarkStart w:name="z34" w:id="27"/>
    <w:p>
      <w:pPr>
        <w:spacing w:after="0"/>
        <w:ind w:left="0"/>
        <w:jc w:val="both"/>
      </w:pPr>
      <w:r>
        <w:rPr>
          <w:rFonts w:ascii="Times New Roman"/>
          <w:b w:val="false"/>
          <w:i w:val="false"/>
          <w:color w:val="000000"/>
          <w:sz w:val="28"/>
        </w:rPr>
        <w:t xml:space="preserve">
      22-көшеге Жұмағали Тлеулин көшесі; </w:t>
      </w:r>
    </w:p>
    <w:bookmarkEnd w:id="27"/>
    <w:bookmarkStart w:name="z35" w:id="28"/>
    <w:p>
      <w:pPr>
        <w:spacing w:after="0"/>
        <w:ind w:left="0"/>
        <w:jc w:val="both"/>
      </w:pPr>
      <w:r>
        <w:rPr>
          <w:rFonts w:ascii="Times New Roman"/>
          <w:b w:val="false"/>
          <w:i w:val="false"/>
          <w:color w:val="000000"/>
          <w:sz w:val="28"/>
        </w:rPr>
        <w:t>
      23-көшеге Әлімхан Ермеков көшесі;</w:t>
      </w:r>
    </w:p>
    <w:bookmarkEnd w:id="28"/>
    <w:bookmarkStart w:name="z36" w:id="29"/>
    <w:p>
      <w:pPr>
        <w:spacing w:after="0"/>
        <w:ind w:left="0"/>
        <w:jc w:val="both"/>
      </w:pPr>
      <w:r>
        <w:rPr>
          <w:rFonts w:ascii="Times New Roman"/>
          <w:b w:val="false"/>
          <w:i w:val="false"/>
          <w:color w:val="000000"/>
          <w:sz w:val="28"/>
        </w:rPr>
        <w:t xml:space="preserve">
      24-көшеге Телжан Шонанұлы көшесі; </w:t>
      </w:r>
    </w:p>
    <w:bookmarkEnd w:id="29"/>
    <w:bookmarkStart w:name="z37" w:id="30"/>
    <w:p>
      <w:pPr>
        <w:spacing w:after="0"/>
        <w:ind w:left="0"/>
        <w:jc w:val="both"/>
      </w:pPr>
      <w:r>
        <w:rPr>
          <w:rFonts w:ascii="Times New Roman"/>
          <w:b w:val="false"/>
          <w:i w:val="false"/>
          <w:color w:val="000000"/>
          <w:sz w:val="28"/>
        </w:rPr>
        <w:t xml:space="preserve">
      25-көшеге Қошке Кемеңгерұлы көшесі. </w:t>
      </w:r>
    </w:p>
    <w:bookmarkEnd w:id="30"/>
    <w:bookmarkStart w:name="z38" w:id="31"/>
    <w:p>
      <w:pPr>
        <w:spacing w:after="0"/>
        <w:ind w:left="0"/>
        <w:jc w:val="both"/>
      </w:pPr>
      <w:r>
        <w:rPr>
          <w:rFonts w:ascii="Times New Roman"/>
          <w:b w:val="false"/>
          <w:i w:val="false"/>
          <w:color w:val="000000"/>
          <w:sz w:val="28"/>
        </w:rPr>
        <w:t>
      2. Тараз қаласының келесі құрамдас бөліктері қайта аталсын:</w:t>
      </w:r>
    </w:p>
    <w:bookmarkEnd w:id="31"/>
    <w:bookmarkStart w:name="z39" w:id="32"/>
    <w:p>
      <w:pPr>
        <w:spacing w:after="0"/>
        <w:ind w:left="0"/>
        <w:jc w:val="both"/>
      </w:pPr>
      <w:r>
        <w:rPr>
          <w:rFonts w:ascii="Times New Roman"/>
          <w:b w:val="false"/>
          <w:i w:val="false"/>
          <w:color w:val="000000"/>
          <w:sz w:val="28"/>
        </w:rPr>
        <w:t xml:space="preserve">
      Проектный көшесін Ерке сылқым көшесіне; </w:t>
      </w:r>
    </w:p>
    <w:bookmarkEnd w:id="32"/>
    <w:bookmarkStart w:name="z40" w:id="33"/>
    <w:p>
      <w:pPr>
        <w:spacing w:after="0"/>
        <w:ind w:left="0"/>
        <w:jc w:val="both"/>
      </w:pPr>
      <w:r>
        <w:rPr>
          <w:rFonts w:ascii="Times New Roman"/>
          <w:b w:val="false"/>
          <w:i w:val="false"/>
          <w:color w:val="000000"/>
          <w:sz w:val="28"/>
        </w:rPr>
        <w:t xml:space="preserve">
      Алчовый көшесін Мейірім көшесіне; </w:t>
      </w:r>
    </w:p>
    <w:bookmarkEnd w:id="33"/>
    <w:bookmarkStart w:name="z41" w:id="34"/>
    <w:p>
      <w:pPr>
        <w:spacing w:after="0"/>
        <w:ind w:left="0"/>
        <w:jc w:val="both"/>
      </w:pPr>
      <w:r>
        <w:rPr>
          <w:rFonts w:ascii="Times New Roman"/>
          <w:b w:val="false"/>
          <w:i w:val="false"/>
          <w:color w:val="000000"/>
          <w:sz w:val="28"/>
        </w:rPr>
        <w:t xml:space="preserve">
      Алчовый тұйық көшесін Мейірім тұйық көшесіне; </w:t>
      </w:r>
    </w:p>
    <w:bookmarkEnd w:id="34"/>
    <w:bookmarkStart w:name="z42" w:id="35"/>
    <w:p>
      <w:pPr>
        <w:spacing w:after="0"/>
        <w:ind w:left="0"/>
        <w:jc w:val="both"/>
      </w:pPr>
      <w:r>
        <w:rPr>
          <w:rFonts w:ascii="Times New Roman"/>
          <w:b w:val="false"/>
          <w:i w:val="false"/>
          <w:color w:val="000000"/>
          <w:sz w:val="28"/>
        </w:rPr>
        <w:t xml:space="preserve">
      Грушевый көшесін Ақтерек көшесіне; </w:t>
      </w:r>
    </w:p>
    <w:bookmarkEnd w:id="35"/>
    <w:bookmarkStart w:name="z43" w:id="36"/>
    <w:p>
      <w:pPr>
        <w:spacing w:after="0"/>
        <w:ind w:left="0"/>
        <w:jc w:val="both"/>
      </w:pPr>
      <w:r>
        <w:rPr>
          <w:rFonts w:ascii="Times New Roman"/>
          <w:b w:val="false"/>
          <w:i w:val="false"/>
          <w:color w:val="000000"/>
          <w:sz w:val="28"/>
        </w:rPr>
        <w:t xml:space="preserve">
      Клубничный көшесін Дидар көшесіне; </w:t>
      </w:r>
    </w:p>
    <w:bookmarkEnd w:id="36"/>
    <w:bookmarkStart w:name="z44" w:id="37"/>
    <w:p>
      <w:pPr>
        <w:spacing w:after="0"/>
        <w:ind w:left="0"/>
        <w:jc w:val="both"/>
      </w:pPr>
      <w:r>
        <w:rPr>
          <w:rFonts w:ascii="Times New Roman"/>
          <w:b w:val="false"/>
          <w:i w:val="false"/>
          <w:color w:val="000000"/>
          <w:sz w:val="28"/>
        </w:rPr>
        <w:t>
      Малиновый көшесін Ақиық көшесіне;</w:t>
      </w:r>
    </w:p>
    <w:bookmarkEnd w:id="37"/>
    <w:bookmarkStart w:name="z45" w:id="38"/>
    <w:p>
      <w:pPr>
        <w:spacing w:after="0"/>
        <w:ind w:left="0"/>
        <w:jc w:val="both"/>
      </w:pPr>
      <w:r>
        <w:rPr>
          <w:rFonts w:ascii="Times New Roman"/>
          <w:b w:val="false"/>
          <w:i w:val="false"/>
          <w:color w:val="000000"/>
          <w:sz w:val="28"/>
        </w:rPr>
        <w:t xml:space="preserve">
      Ореховый көшесін Ақмоншақ көшесіне; </w:t>
      </w:r>
    </w:p>
    <w:bookmarkEnd w:id="38"/>
    <w:bookmarkStart w:name="z46" w:id="39"/>
    <w:p>
      <w:pPr>
        <w:spacing w:after="0"/>
        <w:ind w:left="0"/>
        <w:jc w:val="both"/>
      </w:pPr>
      <w:r>
        <w:rPr>
          <w:rFonts w:ascii="Times New Roman"/>
          <w:b w:val="false"/>
          <w:i w:val="false"/>
          <w:color w:val="000000"/>
          <w:sz w:val="28"/>
        </w:rPr>
        <w:t>
      Ореховый тұйық көшесін Ақмоншақ тұйық көшесіне;</w:t>
      </w:r>
    </w:p>
    <w:bookmarkEnd w:id="39"/>
    <w:bookmarkStart w:name="z47" w:id="40"/>
    <w:p>
      <w:pPr>
        <w:spacing w:after="0"/>
        <w:ind w:left="0"/>
        <w:jc w:val="both"/>
      </w:pPr>
      <w:r>
        <w:rPr>
          <w:rFonts w:ascii="Times New Roman"/>
          <w:b w:val="false"/>
          <w:i w:val="false"/>
          <w:color w:val="000000"/>
          <w:sz w:val="28"/>
        </w:rPr>
        <w:t>
      Ақкөз Қосанов көшесін Шона Смақанұлы көшесіне;</w:t>
      </w:r>
    </w:p>
    <w:bookmarkEnd w:id="40"/>
    <w:bookmarkStart w:name="z48" w:id="41"/>
    <w:p>
      <w:pPr>
        <w:spacing w:after="0"/>
        <w:ind w:left="0"/>
        <w:jc w:val="both"/>
      </w:pPr>
      <w:r>
        <w:rPr>
          <w:rFonts w:ascii="Times New Roman"/>
          <w:b w:val="false"/>
          <w:i w:val="false"/>
          <w:color w:val="000000"/>
          <w:sz w:val="28"/>
        </w:rPr>
        <w:t>
      Сельский көшесін Спандияр Көбеев көшесіне;</w:t>
      </w:r>
    </w:p>
    <w:bookmarkEnd w:id="41"/>
    <w:bookmarkStart w:name="z49" w:id="42"/>
    <w:p>
      <w:pPr>
        <w:spacing w:after="0"/>
        <w:ind w:left="0"/>
        <w:jc w:val="both"/>
      </w:pPr>
      <w:r>
        <w:rPr>
          <w:rFonts w:ascii="Times New Roman"/>
          <w:b w:val="false"/>
          <w:i w:val="false"/>
          <w:color w:val="000000"/>
          <w:sz w:val="28"/>
        </w:rPr>
        <w:t>
      Сельский тұйық көшесін Спандияр Көбеев тұйық көшесіне;</w:t>
      </w:r>
    </w:p>
    <w:bookmarkEnd w:id="42"/>
    <w:bookmarkStart w:name="z50" w:id="43"/>
    <w:p>
      <w:pPr>
        <w:spacing w:after="0"/>
        <w:ind w:left="0"/>
        <w:jc w:val="both"/>
      </w:pPr>
      <w:r>
        <w:rPr>
          <w:rFonts w:ascii="Times New Roman"/>
          <w:b w:val="false"/>
          <w:i w:val="false"/>
          <w:color w:val="000000"/>
          <w:sz w:val="28"/>
        </w:rPr>
        <w:t>
      Родниковый көшесін Халел Досмұхамедұлы көшесіне;</w:t>
      </w:r>
    </w:p>
    <w:bookmarkEnd w:id="43"/>
    <w:bookmarkStart w:name="z51" w:id="44"/>
    <w:p>
      <w:pPr>
        <w:spacing w:after="0"/>
        <w:ind w:left="0"/>
        <w:jc w:val="both"/>
      </w:pPr>
      <w:r>
        <w:rPr>
          <w:rFonts w:ascii="Times New Roman"/>
          <w:b w:val="false"/>
          <w:i w:val="false"/>
          <w:color w:val="000000"/>
          <w:sz w:val="28"/>
        </w:rPr>
        <w:t>
      Восточно-Семафорный тұйық көшесін Баубек Бұлқышев көшесіне;</w:t>
      </w:r>
    </w:p>
    <w:bookmarkEnd w:id="44"/>
    <w:bookmarkStart w:name="z52" w:id="45"/>
    <w:p>
      <w:pPr>
        <w:spacing w:after="0"/>
        <w:ind w:left="0"/>
        <w:jc w:val="both"/>
      </w:pPr>
      <w:r>
        <w:rPr>
          <w:rFonts w:ascii="Times New Roman"/>
          <w:b w:val="false"/>
          <w:i w:val="false"/>
          <w:color w:val="000000"/>
          <w:sz w:val="28"/>
        </w:rPr>
        <w:t>
      Дачный көшесін Әбілхан Қастеев көшесіне;</w:t>
      </w:r>
    </w:p>
    <w:bookmarkEnd w:id="45"/>
    <w:bookmarkStart w:name="z53" w:id="46"/>
    <w:p>
      <w:pPr>
        <w:spacing w:after="0"/>
        <w:ind w:left="0"/>
        <w:jc w:val="both"/>
      </w:pPr>
      <w:r>
        <w:rPr>
          <w:rFonts w:ascii="Times New Roman"/>
          <w:b w:val="false"/>
          <w:i w:val="false"/>
          <w:color w:val="000000"/>
          <w:sz w:val="28"/>
        </w:rPr>
        <w:t>
      Дачный өтпе жолын Әбілхан Қастеев өтпе жолына;</w:t>
      </w:r>
    </w:p>
    <w:bookmarkEnd w:id="46"/>
    <w:bookmarkStart w:name="z54" w:id="47"/>
    <w:p>
      <w:pPr>
        <w:spacing w:after="0"/>
        <w:ind w:left="0"/>
        <w:jc w:val="both"/>
      </w:pPr>
      <w:r>
        <w:rPr>
          <w:rFonts w:ascii="Times New Roman"/>
          <w:b w:val="false"/>
          <w:i w:val="false"/>
          <w:color w:val="000000"/>
          <w:sz w:val="28"/>
        </w:rPr>
        <w:t>
      Перепелкин көшесін Мұстафа Өзтүрік көшесіне;</w:t>
      </w:r>
    </w:p>
    <w:bookmarkEnd w:id="47"/>
    <w:bookmarkStart w:name="z55" w:id="48"/>
    <w:p>
      <w:pPr>
        <w:spacing w:after="0"/>
        <w:ind w:left="0"/>
        <w:jc w:val="both"/>
      </w:pPr>
      <w:r>
        <w:rPr>
          <w:rFonts w:ascii="Times New Roman"/>
          <w:b w:val="false"/>
          <w:i w:val="false"/>
          <w:color w:val="000000"/>
          <w:sz w:val="28"/>
        </w:rPr>
        <w:t xml:space="preserve">
      Перепелкин кірме жолын Мұстафа Өзтүрік кірме жолына; </w:t>
      </w:r>
    </w:p>
    <w:bookmarkEnd w:id="48"/>
    <w:bookmarkStart w:name="z56" w:id="49"/>
    <w:p>
      <w:pPr>
        <w:spacing w:after="0"/>
        <w:ind w:left="0"/>
        <w:jc w:val="both"/>
      </w:pPr>
      <w:r>
        <w:rPr>
          <w:rFonts w:ascii="Times New Roman"/>
          <w:b w:val="false"/>
          <w:i w:val="false"/>
          <w:color w:val="000000"/>
          <w:sz w:val="28"/>
        </w:rPr>
        <w:t xml:space="preserve">
      Мелиоратор көшесін Әзілхан Нұршайықов көшесіне; </w:t>
      </w:r>
    </w:p>
    <w:bookmarkEnd w:id="49"/>
    <w:bookmarkStart w:name="z57" w:id="50"/>
    <w:p>
      <w:pPr>
        <w:spacing w:after="0"/>
        <w:ind w:left="0"/>
        <w:jc w:val="both"/>
      </w:pPr>
      <w:r>
        <w:rPr>
          <w:rFonts w:ascii="Times New Roman"/>
          <w:b w:val="false"/>
          <w:i w:val="false"/>
          <w:color w:val="000000"/>
          <w:sz w:val="28"/>
        </w:rPr>
        <w:t xml:space="preserve">
      Мелиоратор 1-тұйық көшесін Әзілхан Нұршайықов 1-тұйық көшесіне; </w:t>
      </w:r>
    </w:p>
    <w:bookmarkEnd w:id="50"/>
    <w:bookmarkStart w:name="z58" w:id="51"/>
    <w:p>
      <w:pPr>
        <w:spacing w:after="0"/>
        <w:ind w:left="0"/>
        <w:jc w:val="both"/>
      </w:pPr>
      <w:r>
        <w:rPr>
          <w:rFonts w:ascii="Times New Roman"/>
          <w:b w:val="false"/>
          <w:i w:val="false"/>
          <w:color w:val="000000"/>
          <w:sz w:val="28"/>
        </w:rPr>
        <w:t>
      Мелиоратор 2-тұйық көшесін Әзілхан Нұршайықов 2-тұйық көшесіне;</w:t>
      </w:r>
    </w:p>
    <w:bookmarkEnd w:id="51"/>
    <w:bookmarkStart w:name="z59" w:id="52"/>
    <w:p>
      <w:pPr>
        <w:spacing w:after="0"/>
        <w:ind w:left="0"/>
        <w:jc w:val="both"/>
      </w:pPr>
      <w:r>
        <w:rPr>
          <w:rFonts w:ascii="Times New Roman"/>
          <w:b w:val="false"/>
          <w:i w:val="false"/>
          <w:color w:val="000000"/>
          <w:sz w:val="28"/>
        </w:rPr>
        <w:t>
      Мелиоратор 3-тұйық көшесін Әзілхан Нұршайықов 3-тұйық көшесіне;</w:t>
      </w:r>
    </w:p>
    <w:bookmarkEnd w:id="52"/>
    <w:bookmarkStart w:name="z60" w:id="53"/>
    <w:p>
      <w:pPr>
        <w:spacing w:after="0"/>
        <w:ind w:left="0"/>
        <w:jc w:val="both"/>
      </w:pPr>
      <w:r>
        <w:rPr>
          <w:rFonts w:ascii="Times New Roman"/>
          <w:b w:val="false"/>
          <w:i w:val="false"/>
          <w:color w:val="000000"/>
          <w:sz w:val="28"/>
        </w:rPr>
        <w:t>
      Мелиоратор 4-тұйық көшесін Әзілхан Нұршайықов 4-тұйық көшесіне;</w:t>
      </w:r>
    </w:p>
    <w:bookmarkEnd w:id="53"/>
    <w:bookmarkStart w:name="z61" w:id="54"/>
    <w:p>
      <w:pPr>
        <w:spacing w:after="0"/>
        <w:ind w:left="0"/>
        <w:jc w:val="both"/>
      </w:pPr>
      <w:r>
        <w:rPr>
          <w:rFonts w:ascii="Times New Roman"/>
          <w:b w:val="false"/>
          <w:i w:val="false"/>
          <w:color w:val="000000"/>
          <w:sz w:val="28"/>
        </w:rPr>
        <w:t>
      Богдан Хмельницкий көшесін Шәмші Қалдаяқов көшесіне;</w:t>
      </w:r>
    </w:p>
    <w:bookmarkEnd w:id="54"/>
    <w:bookmarkStart w:name="z62" w:id="55"/>
    <w:p>
      <w:pPr>
        <w:spacing w:after="0"/>
        <w:ind w:left="0"/>
        <w:jc w:val="both"/>
      </w:pPr>
      <w:r>
        <w:rPr>
          <w:rFonts w:ascii="Times New Roman"/>
          <w:b w:val="false"/>
          <w:i w:val="false"/>
          <w:color w:val="000000"/>
          <w:sz w:val="28"/>
        </w:rPr>
        <w:t xml:space="preserve">
      Құмшағал көшесін Байқала көшесіне; </w:t>
      </w:r>
    </w:p>
    <w:bookmarkEnd w:id="55"/>
    <w:bookmarkStart w:name="z63" w:id="56"/>
    <w:p>
      <w:pPr>
        <w:spacing w:after="0"/>
        <w:ind w:left="0"/>
        <w:jc w:val="both"/>
      </w:pPr>
      <w:r>
        <w:rPr>
          <w:rFonts w:ascii="Times New Roman"/>
          <w:b w:val="false"/>
          <w:i w:val="false"/>
          <w:color w:val="000000"/>
          <w:sz w:val="28"/>
        </w:rPr>
        <w:t xml:space="preserve">
      Абрикосовый көшесін Жасөркен көшесіне; </w:t>
      </w:r>
    </w:p>
    <w:bookmarkEnd w:id="56"/>
    <w:bookmarkStart w:name="z64" w:id="57"/>
    <w:p>
      <w:pPr>
        <w:spacing w:after="0"/>
        <w:ind w:left="0"/>
        <w:jc w:val="both"/>
      </w:pPr>
      <w:r>
        <w:rPr>
          <w:rFonts w:ascii="Times New Roman"/>
          <w:b w:val="false"/>
          <w:i w:val="false"/>
          <w:color w:val="000000"/>
          <w:sz w:val="28"/>
        </w:rPr>
        <w:t>
      Центральный көшесін Көкпар көшесіне;</w:t>
      </w:r>
    </w:p>
    <w:bookmarkEnd w:id="57"/>
    <w:bookmarkStart w:name="z65" w:id="58"/>
    <w:p>
      <w:pPr>
        <w:spacing w:after="0"/>
        <w:ind w:left="0"/>
        <w:jc w:val="both"/>
      </w:pPr>
      <w:r>
        <w:rPr>
          <w:rFonts w:ascii="Times New Roman"/>
          <w:b w:val="false"/>
          <w:i w:val="false"/>
          <w:color w:val="000000"/>
          <w:sz w:val="28"/>
        </w:rPr>
        <w:t xml:space="preserve">
      Черешневый көшесін Кемеңгер көшесіне; </w:t>
      </w:r>
    </w:p>
    <w:bookmarkEnd w:id="58"/>
    <w:bookmarkStart w:name="z66" w:id="59"/>
    <w:p>
      <w:pPr>
        <w:spacing w:after="0"/>
        <w:ind w:left="0"/>
        <w:jc w:val="both"/>
      </w:pPr>
      <w:r>
        <w:rPr>
          <w:rFonts w:ascii="Times New Roman"/>
          <w:b w:val="false"/>
          <w:i w:val="false"/>
          <w:color w:val="000000"/>
          <w:sz w:val="28"/>
        </w:rPr>
        <w:t xml:space="preserve">
      Вишневый көшесін Қобыз көшесіне; </w:t>
      </w:r>
    </w:p>
    <w:bookmarkEnd w:id="59"/>
    <w:bookmarkStart w:name="z67" w:id="60"/>
    <w:p>
      <w:pPr>
        <w:spacing w:after="0"/>
        <w:ind w:left="0"/>
        <w:jc w:val="both"/>
      </w:pPr>
      <w:r>
        <w:rPr>
          <w:rFonts w:ascii="Times New Roman"/>
          <w:b w:val="false"/>
          <w:i w:val="false"/>
          <w:color w:val="000000"/>
          <w:sz w:val="28"/>
        </w:rPr>
        <w:t xml:space="preserve">
      Центральный көшесін Жұмбақтас көшесіне; </w:t>
      </w:r>
    </w:p>
    <w:bookmarkEnd w:id="60"/>
    <w:bookmarkStart w:name="z68" w:id="61"/>
    <w:p>
      <w:pPr>
        <w:spacing w:after="0"/>
        <w:ind w:left="0"/>
        <w:jc w:val="both"/>
      </w:pPr>
      <w:r>
        <w:rPr>
          <w:rFonts w:ascii="Times New Roman"/>
          <w:b w:val="false"/>
          <w:i w:val="false"/>
          <w:color w:val="000000"/>
          <w:sz w:val="28"/>
        </w:rPr>
        <w:t xml:space="preserve">
      Черешневый көшесін Мұхит көшесіне; </w:t>
      </w:r>
    </w:p>
    <w:bookmarkEnd w:id="61"/>
    <w:bookmarkStart w:name="z69" w:id="62"/>
    <w:p>
      <w:pPr>
        <w:spacing w:after="0"/>
        <w:ind w:left="0"/>
        <w:jc w:val="both"/>
      </w:pPr>
      <w:r>
        <w:rPr>
          <w:rFonts w:ascii="Times New Roman"/>
          <w:b w:val="false"/>
          <w:i w:val="false"/>
          <w:color w:val="000000"/>
          <w:sz w:val="28"/>
        </w:rPr>
        <w:t xml:space="preserve">
      Вишневый көшесін Саржайлау көшесіне; </w:t>
      </w:r>
    </w:p>
    <w:bookmarkEnd w:id="62"/>
    <w:bookmarkStart w:name="z70" w:id="63"/>
    <w:p>
      <w:pPr>
        <w:spacing w:after="0"/>
        <w:ind w:left="0"/>
        <w:jc w:val="both"/>
      </w:pPr>
      <w:r>
        <w:rPr>
          <w:rFonts w:ascii="Times New Roman"/>
          <w:b w:val="false"/>
          <w:i w:val="false"/>
          <w:color w:val="000000"/>
          <w:sz w:val="28"/>
        </w:rPr>
        <w:t xml:space="preserve">
      Малиновый көшесін Сабыр көшесіне; </w:t>
      </w:r>
    </w:p>
    <w:bookmarkEnd w:id="63"/>
    <w:bookmarkStart w:name="z71" w:id="64"/>
    <w:p>
      <w:pPr>
        <w:spacing w:after="0"/>
        <w:ind w:left="0"/>
        <w:jc w:val="both"/>
      </w:pPr>
      <w:r>
        <w:rPr>
          <w:rFonts w:ascii="Times New Roman"/>
          <w:b w:val="false"/>
          <w:i w:val="false"/>
          <w:color w:val="000000"/>
          <w:sz w:val="28"/>
        </w:rPr>
        <w:t xml:space="preserve">
      Яблочный көшесін Таукент көшесіне; </w:t>
      </w:r>
    </w:p>
    <w:bookmarkEnd w:id="64"/>
    <w:bookmarkStart w:name="z72" w:id="65"/>
    <w:p>
      <w:pPr>
        <w:spacing w:after="0"/>
        <w:ind w:left="0"/>
        <w:jc w:val="both"/>
      </w:pPr>
      <w:r>
        <w:rPr>
          <w:rFonts w:ascii="Times New Roman"/>
          <w:b w:val="false"/>
          <w:i w:val="false"/>
          <w:color w:val="000000"/>
          <w:sz w:val="28"/>
        </w:rPr>
        <w:t xml:space="preserve">
      Виноградный көшесін Көккөл көшесіне; </w:t>
      </w:r>
    </w:p>
    <w:bookmarkEnd w:id="65"/>
    <w:bookmarkStart w:name="z73" w:id="66"/>
    <w:p>
      <w:pPr>
        <w:spacing w:after="0"/>
        <w:ind w:left="0"/>
        <w:jc w:val="both"/>
      </w:pPr>
      <w:r>
        <w:rPr>
          <w:rFonts w:ascii="Times New Roman"/>
          <w:b w:val="false"/>
          <w:i w:val="false"/>
          <w:color w:val="000000"/>
          <w:sz w:val="28"/>
        </w:rPr>
        <w:t xml:space="preserve">
      Вишневый көшесін Ақжайлау көшесіне; </w:t>
      </w:r>
    </w:p>
    <w:bookmarkEnd w:id="66"/>
    <w:bookmarkStart w:name="z74" w:id="67"/>
    <w:p>
      <w:pPr>
        <w:spacing w:after="0"/>
        <w:ind w:left="0"/>
        <w:jc w:val="both"/>
      </w:pPr>
      <w:r>
        <w:rPr>
          <w:rFonts w:ascii="Times New Roman"/>
          <w:b w:val="false"/>
          <w:i w:val="false"/>
          <w:color w:val="000000"/>
          <w:sz w:val="28"/>
        </w:rPr>
        <w:t xml:space="preserve">
      Линейний көшесін Күреңбел көшесіне; </w:t>
      </w:r>
    </w:p>
    <w:bookmarkEnd w:id="67"/>
    <w:bookmarkStart w:name="z75" w:id="68"/>
    <w:p>
      <w:pPr>
        <w:spacing w:after="0"/>
        <w:ind w:left="0"/>
        <w:jc w:val="both"/>
      </w:pPr>
      <w:r>
        <w:rPr>
          <w:rFonts w:ascii="Times New Roman"/>
          <w:b w:val="false"/>
          <w:i w:val="false"/>
          <w:color w:val="000000"/>
          <w:sz w:val="28"/>
        </w:rPr>
        <w:t xml:space="preserve">
      Дорожный көшесін Ақжүрек көшесіне; </w:t>
      </w:r>
    </w:p>
    <w:bookmarkEnd w:id="68"/>
    <w:bookmarkStart w:name="z76" w:id="69"/>
    <w:p>
      <w:pPr>
        <w:spacing w:after="0"/>
        <w:ind w:left="0"/>
        <w:jc w:val="both"/>
      </w:pPr>
      <w:r>
        <w:rPr>
          <w:rFonts w:ascii="Times New Roman"/>
          <w:b w:val="false"/>
          <w:i w:val="false"/>
          <w:color w:val="000000"/>
          <w:sz w:val="28"/>
        </w:rPr>
        <w:t xml:space="preserve">
      Центральный көшесін Ақотау көшесіне; </w:t>
      </w:r>
    </w:p>
    <w:bookmarkEnd w:id="69"/>
    <w:bookmarkStart w:name="z77" w:id="70"/>
    <w:p>
      <w:pPr>
        <w:spacing w:after="0"/>
        <w:ind w:left="0"/>
        <w:jc w:val="both"/>
      </w:pPr>
      <w:r>
        <w:rPr>
          <w:rFonts w:ascii="Times New Roman"/>
          <w:b w:val="false"/>
          <w:i w:val="false"/>
          <w:color w:val="000000"/>
          <w:sz w:val="28"/>
        </w:rPr>
        <w:t xml:space="preserve">
      Цветочный көшесін Алдияр көшесіне; </w:t>
      </w:r>
    </w:p>
    <w:bookmarkEnd w:id="70"/>
    <w:bookmarkStart w:name="z78" w:id="71"/>
    <w:p>
      <w:pPr>
        <w:spacing w:after="0"/>
        <w:ind w:left="0"/>
        <w:jc w:val="both"/>
      </w:pPr>
      <w:r>
        <w:rPr>
          <w:rFonts w:ascii="Times New Roman"/>
          <w:b w:val="false"/>
          <w:i w:val="false"/>
          <w:color w:val="000000"/>
          <w:sz w:val="28"/>
        </w:rPr>
        <w:t>
      Урожайный көшесін Ардақ көшесіне;</w:t>
      </w:r>
    </w:p>
    <w:bookmarkEnd w:id="71"/>
    <w:bookmarkStart w:name="z79" w:id="72"/>
    <w:p>
      <w:pPr>
        <w:spacing w:after="0"/>
        <w:ind w:left="0"/>
        <w:jc w:val="both"/>
      </w:pPr>
      <w:r>
        <w:rPr>
          <w:rFonts w:ascii="Times New Roman"/>
          <w:b w:val="false"/>
          <w:i w:val="false"/>
          <w:color w:val="000000"/>
          <w:sz w:val="28"/>
        </w:rPr>
        <w:t xml:space="preserve">
      Вишневый көшесін Сандықтас көшесіне; </w:t>
      </w:r>
    </w:p>
    <w:bookmarkEnd w:id="72"/>
    <w:bookmarkStart w:name="z80" w:id="73"/>
    <w:p>
      <w:pPr>
        <w:spacing w:after="0"/>
        <w:ind w:left="0"/>
        <w:jc w:val="both"/>
      </w:pPr>
      <w:r>
        <w:rPr>
          <w:rFonts w:ascii="Times New Roman"/>
          <w:b w:val="false"/>
          <w:i w:val="false"/>
          <w:color w:val="000000"/>
          <w:sz w:val="28"/>
        </w:rPr>
        <w:t xml:space="preserve">
      Водовод көшесін Баянтау көшесіне; </w:t>
      </w:r>
    </w:p>
    <w:bookmarkEnd w:id="73"/>
    <w:bookmarkStart w:name="z81" w:id="74"/>
    <w:p>
      <w:pPr>
        <w:spacing w:after="0"/>
        <w:ind w:left="0"/>
        <w:jc w:val="both"/>
      </w:pPr>
      <w:r>
        <w:rPr>
          <w:rFonts w:ascii="Times New Roman"/>
          <w:b w:val="false"/>
          <w:i w:val="false"/>
          <w:color w:val="000000"/>
          <w:sz w:val="28"/>
        </w:rPr>
        <w:t xml:space="preserve">
      Земляничный көшесін Жолашар көшесіне; </w:t>
      </w:r>
    </w:p>
    <w:bookmarkEnd w:id="74"/>
    <w:bookmarkStart w:name="z82" w:id="75"/>
    <w:p>
      <w:pPr>
        <w:spacing w:after="0"/>
        <w:ind w:left="0"/>
        <w:jc w:val="both"/>
      </w:pPr>
      <w:r>
        <w:rPr>
          <w:rFonts w:ascii="Times New Roman"/>
          <w:b w:val="false"/>
          <w:i w:val="false"/>
          <w:color w:val="000000"/>
          <w:sz w:val="28"/>
        </w:rPr>
        <w:t xml:space="preserve">
      Малиновый көшесін Қайрат көшесіне; </w:t>
      </w:r>
    </w:p>
    <w:bookmarkEnd w:id="75"/>
    <w:bookmarkStart w:name="z83" w:id="76"/>
    <w:p>
      <w:pPr>
        <w:spacing w:after="0"/>
        <w:ind w:left="0"/>
        <w:jc w:val="both"/>
      </w:pPr>
      <w:r>
        <w:rPr>
          <w:rFonts w:ascii="Times New Roman"/>
          <w:b w:val="false"/>
          <w:i w:val="false"/>
          <w:color w:val="000000"/>
          <w:sz w:val="28"/>
        </w:rPr>
        <w:t xml:space="preserve">
      Сливовый көшесін Жусан көшесіне; </w:t>
      </w:r>
    </w:p>
    <w:bookmarkEnd w:id="76"/>
    <w:bookmarkStart w:name="z84" w:id="77"/>
    <w:p>
      <w:pPr>
        <w:spacing w:after="0"/>
        <w:ind w:left="0"/>
        <w:jc w:val="both"/>
      </w:pPr>
      <w:r>
        <w:rPr>
          <w:rFonts w:ascii="Times New Roman"/>
          <w:b w:val="false"/>
          <w:i w:val="false"/>
          <w:color w:val="000000"/>
          <w:sz w:val="28"/>
        </w:rPr>
        <w:t>
      Вишневый көшесін Мұзарт көшесіне;</w:t>
      </w:r>
    </w:p>
    <w:bookmarkEnd w:id="77"/>
    <w:bookmarkStart w:name="z85" w:id="78"/>
    <w:p>
      <w:pPr>
        <w:spacing w:after="0"/>
        <w:ind w:left="0"/>
        <w:jc w:val="both"/>
      </w:pPr>
      <w:r>
        <w:rPr>
          <w:rFonts w:ascii="Times New Roman"/>
          <w:b w:val="false"/>
          <w:i w:val="false"/>
          <w:color w:val="000000"/>
          <w:sz w:val="28"/>
        </w:rPr>
        <w:t xml:space="preserve">
      Урючный көшесін Салауат көшесіне; </w:t>
      </w:r>
    </w:p>
    <w:bookmarkEnd w:id="78"/>
    <w:bookmarkStart w:name="z86" w:id="79"/>
    <w:p>
      <w:pPr>
        <w:spacing w:after="0"/>
        <w:ind w:left="0"/>
        <w:jc w:val="both"/>
      </w:pPr>
      <w:r>
        <w:rPr>
          <w:rFonts w:ascii="Times New Roman"/>
          <w:b w:val="false"/>
          <w:i w:val="false"/>
          <w:color w:val="000000"/>
          <w:sz w:val="28"/>
        </w:rPr>
        <w:t>
      Персиковый көшесін Сыбызғы көшесіне.</w:t>
      </w:r>
    </w:p>
    <w:bookmarkEnd w:id="79"/>
    <w:bookmarkStart w:name="z87" w:id="80"/>
    <w:p>
      <w:pPr>
        <w:spacing w:after="0"/>
        <w:ind w:left="0"/>
        <w:jc w:val="both"/>
      </w:pPr>
      <w:r>
        <w:rPr>
          <w:rFonts w:ascii="Times New Roman"/>
          <w:b w:val="false"/>
          <w:i w:val="false"/>
          <w:color w:val="000000"/>
          <w:sz w:val="28"/>
        </w:rPr>
        <w:t>
      3. Осы бірлескен қаулы мен шешім оның алғашқы ресми жарияланған күнінен кейін күнтізбелік он күн өткен соң қолданысқа енгізіледі.</w:t>
      </w:r>
    </w:p>
    <w:bookmarkEnd w:id="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