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669e2" w14:textId="bf669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Тараз қалалық мәслихатының 2013 жылғы 25 желтоқсандағы №22-6 "Тараз қалалық мәслихатының Регламентін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2021 жылғы 24 желтоқсандағы № 11-3 шешімі. Қазақстан Республикасының Әділет министрлігінде 2022 жылғы 28 қаңтарда № 26673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Тараз қалалық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"Тараз қалалық мәслихатының Регламентін бекіту туралы" Тараз қалалық мәслихатының 2013 жылғы 25 желтоқсандағы №22-6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2112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Тараз қалалық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