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2116" w14:textId="cf92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"Мүгедектерге арналған жұмыс орындарына квота белгілеу туралы" Жамбыл облысының Тараз қаласы әкімдігінің 2018 жылғы 31 мамырдағы №1155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2022 жылғы 9 ақпандағы № 514 қаулысы. Қазақстан Республикасының Әділет министрлігінде 2022 жылғы 17 ақпанда № 26827 болып тіркелді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Тараз қаласының әкімдігі ҚАУЛЫ ЕТЕДІ: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"Мүгедектерге арналған жұмыс орындарына квота белгілеу туралы" Жамбыл облысының Тараз қаласы әкімдігінің 2018 жылғы 31 мамырдағы </w:t>
      </w:r>
      <w:r>
        <w:rPr>
          <w:rFonts w:ascii="Times New Roman"/>
          <w:b w:val="false"/>
          <w:i w:val="false"/>
          <w:color w:val="000000"/>
          <w:sz w:val="28"/>
        </w:rPr>
        <w:t>№1155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№3875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"Тараз қаласы әкімдігінің жұмыспен қамту және әлеуметтік бағдарламалар бөлімі" коммуналдық мемлекеттік мекемесі Қазақстан Республикасының заңнамасында белгіленген тәртіппен: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оның ресми жарияланғанынан кейін Жамбыл облысының Тараз қаласы әкімдігінің интернет-ресурсында орналастырылуын қамтамасыз етсін.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орындауын бақылау Жамбыл облысының Тараз қаласы әкімінің орынбасары Д.Әбілқайыровқа жүктелсін.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Жилкибаев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