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f7a2" w14:textId="6bbf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Қостөбе ауылдық округінің Талас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Қостөбе ауылдық округі әкімінің 2022 жылғы 30 мамырдағы № 31 шешімі. Қазақстан Республикасының Әділет министрлігінде 2022 жылғы 4 маусымда № 28367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облыстық ономастика комиссиясының 2021 жылғы 29 желтоқсандағы қорытындысы негізінде және тиісті аумақ халқының пікірін ескере отырып,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Қостөбе ауылдық округінің Талас ауылындағы Жеңістің 40 жылдығы көшесі Достық көшесі болып қайта аталсын.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Қостөбе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Кожабергенов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