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3e86" w14:textId="80b3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Темірбек ауылдық округінің Тегістік ауылындағы тұйық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Темірбек ауылдық округі әкімінің 2022 жылғы 2 қарашадағы № 20 шешімі. Қазақстан Республикасының Әділет министрлігінде 2022 жылғы 8 қарашадағы № 30462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2021 жылғы 29 желтоқсандағы қорытындысы негізінде және тиісті аумақ халқының пікірін ескере отырып, ШЕШТІМ: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 Темірбек ауылық округінің Тегістік ауылындағы Бошай би тұйық көшесі Алаш көшесіне қайта аталсын.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Темірбек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 әкімінің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