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efbf" w14:textId="68ae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2022 жылғы 9 желтоқсандағы № 691 қаулысы. Қазақстан Республикасының Әділет министрлігінде 2022 жылғы 9 желтоқсанда № 31046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1-тармағының 4-2) тармақшасына, Қазақстан Республикасы Ұлттық экономика министрінің міндетін атқарушының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"Ішкі сауда қағидаларын бекіту туралы" (Нормативтік құқықтық актілерді мемлекеттік тіркеу тізілімінде № 11148 болып тіркелген) бұйрығына сәйкес, Жамбыл ауданының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ауданының аумағында стационарлық емес сауда объектілерін орналастыру орындары осы қаулының қосымшасына сәйкес айқындалсын және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облысы Жамбыл ауданы әкімдігінің 2020 жылғы 19 қазандағы № 517 "Жамбыл ауданы аумағында көшпелі сауданы жүзеге асыру үшін арнайы бөлінген орындарды белгілеу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4770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қаулысының күші жойылды деп танылсын.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ауданы әкімінің жетекшілік ететін орынбасарына жүктелсін.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Кыдыралыулы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аумағында стационарлық емес сауда объектілерін орналастыру орындары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ауылдық округі, Аса ауылы, Абай көшесі, № 58б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ауылдық округі, Аса ауылы, Абай көшесі, № 46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ауылдық округі, Аса ауылы, Абай көшесі, "Жамбыл ауданы әкімінің аппараты" коммуналдық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биби ауылдық округі, Айша биби ауылы, Жібек жолы көшесі, Жамбыл облысы Жамбыл ауданы әкімдігінің "Айша биби ауылдық округі әкімінің аппараты" коммуналдық мемлекеттік мекемесінің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ауылдық округі, Ақбұлым ауылы, Дербіс болыс көшесі, Жамбыл облысы Жамбыл ауданы әкімдігінің "Ақбұлым ауылдық округі әкімінің аппараты" коммуналдық мемлекеттік мекемесінің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округі, Шоқай ауылы, Қ. Рысқұлов көшесі, "Айдана"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"Айдана"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ауылдық округі, Бесағаш ауылы, Бейбітшілік көшесі, "Қонақбай"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"Қонақбай"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Гродекова ауылдық округі, Гродекова ауылы, Ақжол көшесі, Жамбыл облысы Жамбыл ауданы әкімдігінің "Гродекова ауылдық округі әкімінің аппараты" коммуналдық мемлекеттік мекемесінің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ауылдық округі, Ерназар ауылы, Абдыхайым көшесі, № 46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Шайқорық ауылы, Сихымбай баба көшесі, №15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округі, Бектөбе ауылы, Жамбыл көшесі, "Жамбыл облысы әкімдігінің білім басқармасы Жамбыл ауданының білім бөлімінің Амангелді атындағы орта мектебі" коммуналдық мемлекеттік мекемесінің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округі, Ащыбұлақ ауылы, Қ. Тубаев көшесі, "Тойжан"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"Тойжан"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Қөлқайнар ауылдық округі, Тастөбе ауылы, Т. Рұсқұлов көшесі, "Медина" мейрамханасына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"Медина" мейрамханасы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ауылдық округі, Қызылқайнар ауылы, Бейсеу Молда көшесі, "Қызылқайнар" мейрамханасына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"Қызылқайнар" мейрамханасы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округі, Қаракемер ауылы, Әбимолда көшесі, № 35а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ауылдық округі, Қарой ауылы, Пірімқұлов көшесі, № 106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ауылдық округі, Өрнек ауылы, А. Омаров көшесі, "Жақсылық"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"Жақсылық"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дүкені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Полатқосшы ауылдық округі, Жалпақтөбе ауылы, Юнчи көшесі, № 3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Тоғызтарау ауылдық округі, Тоғызтарау ауылы, Жүнісұлы көшесі, № 7а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