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d1fc" w14:textId="35bd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аудандық мәслихатының 2020 жылғы 26 қазандағы №74-4 "Меркі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2022 жылғы 18 ақпандағы № 22-7 шешімі. Қазақстан Республикасының Әділет министрлігінде 2022 жылғы 28 ақпанда № 26957 болып тіркелді. Күші жойылды - Жамбыл облысы Меркі аудандық мәслихатының 2023 жылғы 1 желтоқсандағы № 13-2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Меркі аудандық мәслихатының 01.12.2023 № </w:t>
      </w:r>
      <w:r>
        <w:rPr>
          <w:rFonts w:ascii="Times New Roman"/>
          <w:b w:val="false"/>
          <w:i w:val="false"/>
          <w:color w:val="ff0000"/>
          <w:sz w:val="28"/>
        </w:rPr>
        <w:t>13-2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Меркі аудандық мәслихаты ШЕШТІ:</w:t>
      </w:r>
    </w:p>
    <w:bookmarkStart w:name="z8" w:id="0"/>
    <w:p>
      <w:pPr>
        <w:spacing w:after="0"/>
        <w:ind w:left="0"/>
        <w:jc w:val="both"/>
      </w:pPr>
      <w:r>
        <w:rPr>
          <w:rFonts w:ascii="Times New Roman"/>
          <w:b w:val="false"/>
          <w:i w:val="false"/>
          <w:color w:val="000000"/>
          <w:sz w:val="28"/>
        </w:rPr>
        <w:t xml:space="preserve">
      1. Меркі аудандық мәслихатының "Меркі ауданы бойынша әлеуметтік көмек көрсетудің, оның мөлшерлерін белгілеу және мұқтаж азаматтардың жекелеген санаттарының тізбесін айқындаудың Қағидаларын бекіту туралы" 2020 жылғы 26 қазандағы </w:t>
      </w:r>
      <w:r>
        <w:rPr>
          <w:rFonts w:ascii="Times New Roman"/>
          <w:b w:val="false"/>
          <w:i w:val="false"/>
          <w:color w:val="000000"/>
          <w:sz w:val="28"/>
        </w:rPr>
        <w:t>№ 74-4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4788</w:t>
      </w:r>
      <w:r>
        <w:rPr>
          <w:rFonts w:ascii="Times New Roman"/>
          <w:b w:val="false"/>
          <w:i w:val="false"/>
          <w:color w:val="000000"/>
          <w:sz w:val="28"/>
        </w:rPr>
        <w:t xml:space="preserve"> болып тіркелді) келесі өзгеріс енгізілсін:</w:t>
      </w:r>
    </w:p>
    <w:bookmarkEnd w:id="0"/>
    <w:bookmarkStart w:name="z9"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bookmarkStart w:name="z10"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Меркі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 xml:space="preserve">2022 жылғы 18 ақпандағы </w:t>
            </w:r>
            <w:r>
              <w:br/>
            </w:r>
            <w:r>
              <w:rPr>
                <w:rFonts w:ascii="Times New Roman"/>
                <w:b w:val="false"/>
                <w:i w:val="false"/>
                <w:color w:val="000000"/>
                <w:sz w:val="20"/>
              </w:rPr>
              <w:t>№22-7</w:t>
            </w:r>
            <w:r>
              <w:rPr>
                <w:rFonts w:ascii="Times New Roman"/>
                <w:b w:val="false"/>
                <w:i w:val="false"/>
                <w:color w:val="000000"/>
                <w:sz w:val="20"/>
              </w:rPr>
              <w:t xml:space="preserve"> шешіміне қосымша</w:t>
            </w:r>
          </w:p>
        </w:tc>
      </w:tr>
    </w:tbl>
    <w:bookmarkStart w:name="z15" w:id="3"/>
    <w:p>
      <w:pPr>
        <w:spacing w:after="0"/>
        <w:ind w:left="0"/>
        <w:jc w:val="left"/>
      </w:pPr>
      <w:r>
        <w:rPr>
          <w:rFonts w:ascii="Times New Roman"/>
          <w:b/>
          <w:i w:val="false"/>
          <w:color w:val="000000"/>
        </w:rPr>
        <w:t xml:space="preserve"> Меркі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16" w:id="4"/>
    <w:p>
      <w:pPr>
        <w:spacing w:after="0"/>
        <w:ind w:left="0"/>
        <w:jc w:val="left"/>
      </w:pPr>
      <w:r>
        <w:rPr>
          <w:rFonts w:ascii="Times New Roman"/>
          <w:b/>
          <w:i w:val="false"/>
          <w:color w:val="000000"/>
        </w:rPr>
        <w:t xml:space="preserve"> 1-тарау. Жалпы ережелер</w:t>
      </w:r>
    </w:p>
    <w:bookmarkEnd w:id="4"/>
    <w:bookmarkStart w:name="z17" w:id="5"/>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"Семей ядролық сынақ полигонындағы ядролық сынақтар салдарынан зардап шеккен азаматтарды әлеуметтік қорғау туралы" Қазақстан Республикасының 1992 жылғы 18 желтоқсандағы N 1787-XII </w:t>
      </w:r>
      <w:r>
        <w:rPr>
          <w:rFonts w:ascii="Times New Roman"/>
          <w:b w:val="false"/>
          <w:i w:val="false"/>
          <w:color w:val="000000"/>
          <w:sz w:val="28"/>
        </w:rPr>
        <w:t>Заңына</w:t>
      </w:r>
      <w:r>
        <w:rPr>
          <w:rFonts w:ascii="Times New Roman"/>
          <w:b w:val="false"/>
          <w:i w:val="false"/>
          <w:color w:val="000000"/>
          <w:sz w:val="28"/>
        </w:rPr>
        <w:t xml:space="preserve">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5"/>
    <w:bookmarkStart w:name="z18" w:id="6"/>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6"/>
    <w:bookmarkStart w:name="z19" w:id="7"/>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7"/>
    <w:bookmarkStart w:name="z20" w:id="8"/>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Жамбыл облысы, Меркі ауданы әкімінің қаулысымен құрылатын комиссия;</w:t>
      </w:r>
    </w:p>
    <w:bookmarkEnd w:id="8"/>
    <w:bookmarkStart w:name="z21" w:id="9"/>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Жамбыл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 ақшалай кiрiс;</w:t>
      </w:r>
    </w:p>
    <w:bookmarkEnd w:id="9"/>
    <w:bookmarkStart w:name="z22" w:id="10"/>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0"/>
    <w:bookmarkStart w:name="z23" w:id="11"/>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1"/>
    <w:bookmarkStart w:name="z24" w:id="12"/>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2"/>
    <w:bookmarkStart w:name="z25" w:id="13"/>
    <w:p>
      <w:pPr>
        <w:spacing w:after="0"/>
        <w:ind w:left="0"/>
        <w:jc w:val="both"/>
      </w:pPr>
      <w:r>
        <w:rPr>
          <w:rFonts w:ascii="Times New Roman"/>
          <w:b w:val="false"/>
          <w:i w:val="false"/>
          <w:color w:val="000000"/>
          <w:sz w:val="28"/>
        </w:rPr>
        <w:t>
      7) уәкiлеттi орган - "Меркі аудандық жұмыспен қамту және әлеуметтiк бағдарламалар бөлiмi" коммуналдық мемлекеттiк мекемесi;</w:t>
      </w:r>
    </w:p>
    <w:bookmarkEnd w:id="13"/>
    <w:bookmarkStart w:name="z26" w:id="14"/>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ауылдық округ әкiмiнiң шешiмімен құрылатын комиссия;</w:t>
      </w:r>
    </w:p>
    <w:bookmarkEnd w:id="14"/>
    <w:bookmarkStart w:name="z27" w:id="15"/>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5"/>
    <w:bookmarkStart w:name="z28" w:id="16"/>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6"/>
    <w:bookmarkStart w:name="z29" w:id="17"/>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7"/>
    <w:bookmarkStart w:name="z30" w:id="18"/>
    <w:p>
      <w:pPr>
        <w:spacing w:after="0"/>
        <w:ind w:left="0"/>
        <w:jc w:val="both"/>
      </w:pPr>
      <w:r>
        <w:rPr>
          <w:rFonts w:ascii="Times New Roman"/>
          <w:b w:val="false"/>
          <w:i w:val="false"/>
          <w:color w:val="000000"/>
          <w:sz w:val="28"/>
        </w:rPr>
        <w:t xml:space="preserve">
      5.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bookmarkEnd w:id="18"/>
    <w:bookmarkStart w:name="z31" w:id="19"/>
    <w:p>
      <w:pPr>
        <w:spacing w:after="0"/>
        <w:ind w:left="0"/>
        <w:jc w:val="left"/>
      </w:pPr>
      <w:r>
        <w:rPr>
          <w:rFonts w:ascii="Times New Roman"/>
          <w:b/>
          <w:i w:val="false"/>
          <w:color w:val="000000"/>
        </w:rPr>
        <w:t xml:space="preserve"> 2- тарау. Әлеуметтік көмек көрсету, мұқтаж алушылардың жекелеген санаттарының тізбесін айқындау және әлеуметтік көмектің мөлшерлерін белгілеу тәртібі</w:t>
      </w:r>
    </w:p>
    <w:bookmarkEnd w:id="19"/>
    <w:bookmarkStart w:name="z32" w:id="20"/>
    <w:p>
      <w:pPr>
        <w:spacing w:after="0"/>
        <w:ind w:left="0"/>
        <w:jc w:val="both"/>
      </w:pPr>
      <w:r>
        <w:rPr>
          <w:rFonts w:ascii="Times New Roman"/>
          <w:b w:val="false"/>
          <w:i w:val="false"/>
          <w:color w:val="000000"/>
          <w:sz w:val="28"/>
        </w:rPr>
        <w:t>
      6. Мерекелік күндерге әлеуметтік көмек азаматтардың келесі санаттарынабір ретақшалай төлем түрінде көрсетіледі:</w:t>
      </w:r>
    </w:p>
    <w:bookmarkEnd w:id="20"/>
    <w:bookmarkStart w:name="z33" w:id="21"/>
    <w:p>
      <w:pPr>
        <w:spacing w:after="0"/>
        <w:ind w:left="0"/>
        <w:jc w:val="both"/>
      </w:pPr>
      <w:r>
        <w:rPr>
          <w:rFonts w:ascii="Times New Roman"/>
          <w:b w:val="false"/>
          <w:i w:val="false"/>
          <w:color w:val="000000"/>
          <w:sz w:val="28"/>
        </w:rPr>
        <w:t>
      1) 9 мамыр - Жеңіс Күні:</w:t>
      </w:r>
    </w:p>
    <w:bookmarkEnd w:id="21"/>
    <w:bookmarkStart w:name="z34" w:id="22"/>
    <w:p>
      <w:pPr>
        <w:spacing w:after="0"/>
        <w:ind w:left="0"/>
        <w:jc w:val="both"/>
      </w:pPr>
      <w:r>
        <w:rPr>
          <w:rFonts w:ascii="Times New Roman"/>
          <w:b w:val="false"/>
          <w:i w:val="false"/>
          <w:color w:val="000000"/>
          <w:sz w:val="28"/>
        </w:rPr>
        <w:t>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қызметшілерге, Ұлы Отан соғысының партизандары мен астыртын әрекет етушілеріне, ақшалай төлем көлемі – 1000 000 (бір миллион) теңге;</w:t>
      </w:r>
    </w:p>
    <w:bookmarkEnd w:id="22"/>
    <w:bookmarkStart w:name="z35" w:id="23"/>
    <w:p>
      <w:pPr>
        <w:spacing w:after="0"/>
        <w:ind w:left="0"/>
        <w:jc w:val="both"/>
      </w:pPr>
      <w:r>
        <w:rPr>
          <w:rFonts w:ascii="Times New Roman"/>
          <w:b w:val="false"/>
          <w:i w:val="false"/>
          <w:color w:val="000000"/>
          <w:sz w:val="28"/>
        </w:rPr>
        <w:t>
      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ақшалай төлем көлемі – 1000 000 (бір миллион) теңге;</w:t>
      </w:r>
    </w:p>
    <w:bookmarkEnd w:id="23"/>
    <w:bookmarkStart w:name="z36" w:id="24"/>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қызметi үшiн бұрынғы КСР Одағының ордендерiмен және медальдарыменнаградталған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ақшалай төлем көлемі – 100 000 (бір жүз мың) теңге;</w:t>
      </w:r>
    </w:p>
    <w:bookmarkEnd w:id="24"/>
    <w:bookmarkStart w:name="z37" w:id="25"/>
    <w:p>
      <w:pPr>
        <w:spacing w:after="0"/>
        <w:ind w:left="0"/>
        <w:jc w:val="both"/>
      </w:pPr>
      <w:r>
        <w:rPr>
          <w:rFonts w:ascii="Times New Roman"/>
          <w:b w:val="false"/>
          <w:i w:val="false"/>
          <w:color w:val="000000"/>
          <w:sz w:val="28"/>
        </w:rPr>
        <w:t>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ақшалай төлем көлемі – 50 000 (елу мың) теңге;</w:t>
      </w:r>
    </w:p>
    <w:bookmarkEnd w:id="25"/>
    <w:bookmarkStart w:name="z38" w:id="26"/>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bookmarkEnd w:id="26"/>
    <w:bookmarkStart w:name="z39" w:id="27"/>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ақшалай төлем көлемі – 150 000 (жүз елу мың) теңге; </w:t>
      </w:r>
    </w:p>
    <w:bookmarkEnd w:id="27"/>
    <w:bookmarkStart w:name="z40" w:id="2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ақшалай төлем көлемі – 50 000 (елу мың) теңге;</w:t>
      </w:r>
    </w:p>
    <w:bookmarkEnd w:id="28"/>
    <w:bookmarkStart w:name="z41" w:id="29"/>
    <w:p>
      <w:pPr>
        <w:spacing w:after="0"/>
        <w:ind w:left="0"/>
        <w:jc w:val="both"/>
      </w:pPr>
      <w:r>
        <w:rPr>
          <w:rFonts w:ascii="Times New Roman"/>
          <w:b w:val="false"/>
          <w:i w:val="false"/>
          <w:color w:val="000000"/>
          <w:sz w:val="28"/>
        </w:rPr>
        <w:t>
      Тәжікстан-Ауғанстан учаскесіндегі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ақшалай төлем көлемі – 150 000 (жүз елу мың) теңге;</w:t>
      </w:r>
    </w:p>
    <w:bookmarkEnd w:id="29"/>
    <w:bookmarkStart w:name="z42" w:id="30"/>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ақшалай төлем көлемі – 150 000 (жүз елу мың) теңге;</w:t>
      </w:r>
    </w:p>
    <w:bookmarkEnd w:id="30"/>
    <w:bookmarkStart w:name="z43" w:id="31"/>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ақшалай төлем көлемі – 150 000 (жүз елу мың) теңге;</w:t>
      </w:r>
    </w:p>
    <w:bookmarkEnd w:id="31"/>
    <w:bookmarkStart w:name="z44" w:id="32"/>
    <w:p>
      <w:pPr>
        <w:spacing w:after="0"/>
        <w:ind w:left="0"/>
        <w:jc w:val="both"/>
      </w:pPr>
      <w:r>
        <w:rPr>
          <w:rFonts w:ascii="Times New Roman"/>
          <w:b w:val="false"/>
          <w:i w:val="false"/>
          <w:color w:val="000000"/>
          <w:sz w:val="28"/>
        </w:rPr>
        <w:t>
      1986-1987 жылдары Чернобыль атом электр станциясындағы апаттың салдарларын жоюға қатысқан адамдарға, ақшалай төлем көлемі – 150 000 (жүз елу мың) теңге;</w:t>
      </w:r>
    </w:p>
    <w:bookmarkEnd w:id="32"/>
    <w:bookmarkStart w:name="z45"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ақшалай төлем көлемі – 15 000 (он бес мың) теңге;</w:t>
      </w:r>
    </w:p>
    <w:bookmarkEnd w:id="33"/>
    <w:bookmarkStart w:name="z46" w:id="3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ақшалай төлем көлемі – 150 000 (жүз елу мың) теңге;</w:t>
      </w:r>
    </w:p>
    <w:bookmarkEnd w:id="34"/>
    <w:bookmarkStart w:name="z47" w:id="3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мүгедектердiң, сондай-ақ қайтыс болуы белгiленген тәртiппен солардың әсеріне байланысты болған азаматтардың отбасыларына, ақшалай төлем көлемі – 15 000 (он бес мың) теңге;</w:t>
      </w:r>
    </w:p>
    <w:bookmarkEnd w:id="35"/>
    <w:bookmarkStart w:name="z48" w:id="36"/>
    <w:p>
      <w:pPr>
        <w:spacing w:after="0"/>
        <w:ind w:left="0"/>
        <w:jc w:val="both"/>
      </w:pPr>
      <w:r>
        <w:rPr>
          <w:rFonts w:ascii="Times New Roman"/>
          <w:b w:val="false"/>
          <w:i w:val="false"/>
          <w:color w:val="000000"/>
          <w:sz w:val="28"/>
        </w:rPr>
        <w:t>
      Семей ядролық сынақ полигонында әуеде және жер үстінде ядролық жарылыстар жасаған кезеңде (1949-1965) радиоактивты заттармен ластануға ұшыраған аумақтарда тұрған, жұмыс істеген немесе әскери қызмет (соның ішінде мерзімді) атқарған азаматтарға – 150 000 (жүз елу мың) теңге;</w:t>
      </w:r>
    </w:p>
    <w:bookmarkEnd w:id="36"/>
    <w:bookmarkStart w:name="z49" w:id="37"/>
    <w:p>
      <w:pPr>
        <w:spacing w:after="0"/>
        <w:ind w:left="0"/>
        <w:jc w:val="both"/>
      </w:pPr>
      <w:r>
        <w:rPr>
          <w:rFonts w:ascii="Times New Roman"/>
          <w:b w:val="false"/>
          <w:i w:val="false"/>
          <w:color w:val="000000"/>
          <w:sz w:val="28"/>
        </w:rPr>
        <w:t>
      Семей ядролық сынақ полигонында 1966 жылдан 1990 жылғы 1 қаңтарға дейнгі аралықта жер асты ядролық жарылыстар жасаған кезеңде осы аумақтарда тұрған, жұмыс істеген немесе әскери қызмет (соның ішінде мерзімді) атқарған азаматтарға – 150 000 (жүз елу мың) теңге;</w:t>
      </w:r>
    </w:p>
    <w:bookmarkEnd w:id="37"/>
    <w:bookmarkStart w:name="z50" w:id="38"/>
    <w:p>
      <w:pPr>
        <w:spacing w:after="0"/>
        <w:ind w:left="0"/>
        <w:jc w:val="both"/>
      </w:pPr>
      <w:r>
        <w:rPr>
          <w:rFonts w:ascii="Times New Roman"/>
          <w:b w:val="false"/>
          <w:i w:val="false"/>
          <w:color w:val="000000"/>
          <w:sz w:val="28"/>
        </w:rPr>
        <w:t>
      Семей ядролық сынақ полигоны аумағында 1949 жылдан 1990 жылға дейінгі аралықта жеңілдікті әлеуметтік – экономикалық мәртебесі бар аумақта тұрған, жұмыс істеген немесе әскери қызмет (соның ішінде мерзімді) атқарған азаматтарға – 150 000 (жүз елу мың) теңге.</w:t>
      </w:r>
    </w:p>
    <w:bookmarkEnd w:id="38"/>
    <w:bookmarkStart w:name="z51" w:id="39"/>
    <w:p>
      <w:pPr>
        <w:spacing w:after="0"/>
        <w:ind w:left="0"/>
        <w:jc w:val="both"/>
      </w:pPr>
      <w:r>
        <w:rPr>
          <w:rFonts w:ascii="Times New Roman"/>
          <w:b w:val="false"/>
          <w:i w:val="false"/>
          <w:color w:val="000000"/>
          <w:sz w:val="28"/>
        </w:rPr>
        <w:t>
      2) 16 желтоқсан – Тәуелсіздік күніне:</w:t>
      </w:r>
    </w:p>
    <w:bookmarkEnd w:id="39"/>
    <w:bookmarkStart w:name="z52" w:id="40"/>
    <w:p>
      <w:pPr>
        <w:spacing w:after="0"/>
        <w:ind w:left="0"/>
        <w:jc w:val="both"/>
      </w:pPr>
      <w:r>
        <w:rPr>
          <w:rFonts w:ascii="Times New Roman"/>
          <w:b w:val="false"/>
          <w:i w:val="false"/>
          <w:color w:val="000000"/>
          <w:sz w:val="28"/>
        </w:rPr>
        <w:t>
      Қазақстандағы 1986 жылғы 16-17 желтоқсан оқиғасына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тұлғаларына ақшалай төлем көлемі – 150 000 (жүз елу мың) теңге. </w:t>
      </w:r>
    </w:p>
    <w:bookmarkEnd w:id="40"/>
    <w:bookmarkStart w:name="z53" w:id="41"/>
    <w:p>
      <w:pPr>
        <w:spacing w:after="0"/>
        <w:ind w:left="0"/>
        <w:jc w:val="both"/>
      </w:pPr>
      <w:r>
        <w:rPr>
          <w:rFonts w:ascii="Times New Roman"/>
          <w:b w:val="false"/>
          <w:i w:val="false"/>
          <w:color w:val="000000"/>
          <w:sz w:val="28"/>
        </w:rPr>
        <w:t>
      7. Өмірлік қиын жағдай туындаған кезде мұқтаж азаматтардың жекелеген санаттарына әлеуметтік көмек бір рет және (немесе) мерзімді (ай сайын) көрсетіледі:</w:t>
      </w:r>
    </w:p>
    <w:bookmarkEnd w:id="41"/>
    <w:bookmarkStart w:name="z54" w:id="42"/>
    <w:p>
      <w:pPr>
        <w:spacing w:after="0"/>
        <w:ind w:left="0"/>
        <w:jc w:val="both"/>
      </w:pPr>
      <w:r>
        <w:rPr>
          <w:rFonts w:ascii="Times New Roman"/>
          <w:b w:val="false"/>
          <w:i w:val="false"/>
          <w:color w:val="000000"/>
          <w:sz w:val="28"/>
        </w:rPr>
        <w:t>
      1) отбасының жан басына шаққандағы орташа табысы ең төмен күнкөріс деңгейінің 60 пайызынан аспайтын санаттағы азаматтар (отбасылар) үшін әлеуметтік көмек көрсету қажеттілігі туындаған жағдайда біржолғы көмектің мөлшері арнайы комиссияның шешімімен белгіленеді және 50 (елу) айлық есептік көрсеткіш мөлшері шегінен аспайды;</w:t>
      </w:r>
    </w:p>
    <w:bookmarkEnd w:id="42"/>
    <w:bookmarkStart w:name="z55" w:id="43"/>
    <w:p>
      <w:pPr>
        <w:spacing w:after="0"/>
        <w:ind w:left="0"/>
        <w:jc w:val="both"/>
      </w:pPr>
      <w:r>
        <w:rPr>
          <w:rFonts w:ascii="Times New Roman"/>
          <w:b w:val="false"/>
          <w:i w:val="false"/>
          <w:color w:val="000000"/>
          <w:sz w:val="28"/>
        </w:rPr>
        <w:t>
      2) табиғи зілзаладан немесе табиғи зілзаланың салдарынан өрт оқиғасы орын алып немесе өрттен зардап шеккен азаматтарға (отбасыларға) бір рет әлеуметтік көмек жан басына шаққандағы орташа табысы есепке алынбай:</w:t>
      </w:r>
    </w:p>
    <w:bookmarkEnd w:id="43"/>
    <w:bookmarkStart w:name="z56" w:id="44"/>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108 (жүз сегіз) айлық есептік көрсеткіш мөлшерінде;</w:t>
      </w:r>
    </w:p>
    <w:bookmarkEnd w:id="44"/>
    <w:bookmarkStart w:name="z57" w:id="45"/>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айналадағыларға қауіп төндіретін аурулардың салдарынан тыныс-тіршілігінің шектелуі деп танылған азаматтар (отбасы):</w:t>
      </w:r>
    </w:p>
    <w:bookmarkEnd w:id="45"/>
    <w:bookmarkStart w:name="z58" w:id="46"/>
    <w:p>
      <w:pPr>
        <w:spacing w:after="0"/>
        <w:ind w:left="0"/>
        <w:jc w:val="both"/>
      </w:pPr>
      <w:r>
        <w:rPr>
          <w:rFonts w:ascii="Times New Roman"/>
          <w:b w:val="false"/>
          <w:i w:val="false"/>
          <w:color w:val="000000"/>
          <w:sz w:val="28"/>
        </w:rPr>
        <w:t>
      туберкулез ауруымен диспансерлік есепте тұрған адамдарға әлеуметтік көмек жан басына шаққандағы орташа табысы есепке алынбай, ай сайын 12 (он екі) айлық есептік көрсеткіш мөлшерінде;</w:t>
      </w:r>
    </w:p>
    <w:bookmarkEnd w:id="46"/>
    <w:bookmarkStart w:name="z59" w:id="47"/>
    <w:p>
      <w:pPr>
        <w:spacing w:after="0"/>
        <w:ind w:left="0"/>
        <w:jc w:val="both"/>
      </w:pPr>
      <w:r>
        <w:rPr>
          <w:rFonts w:ascii="Times New Roman"/>
          <w:b w:val="false"/>
          <w:i w:val="false"/>
          <w:color w:val="000000"/>
          <w:sz w:val="28"/>
        </w:rPr>
        <w:t xml:space="preserve">
      адамның иммун тапшылығы вирусынан туындаған диспансерлік есепте тұрған азаматтарға,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ең төмен күнкөріс деңгейінің 2 (екі) еселенген мөлшерінде ай сайын;</w:t>
      </w:r>
    </w:p>
    <w:bookmarkEnd w:id="47"/>
    <w:bookmarkStart w:name="z60" w:id="48"/>
    <w:p>
      <w:pPr>
        <w:spacing w:after="0"/>
        <w:ind w:left="0"/>
        <w:jc w:val="both"/>
      </w:pPr>
      <w:r>
        <w:rPr>
          <w:rFonts w:ascii="Times New Roman"/>
          <w:b w:val="false"/>
          <w:i w:val="false"/>
          <w:color w:val="000000"/>
          <w:sz w:val="28"/>
        </w:rPr>
        <w:t>
      4) бас бостандығынан айыру орындарынан босатылған, пробация қызметінің есебінде тұрған адамдарға, 1 (бір) еселенген ең төменгі күнкөрiс деңгейінде бір рет көрсетіледі;</w:t>
      </w:r>
    </w:p>
    <w:bookmarkEnd w:id="48"/>
    <w:bookmarkStart w:name="z61" w:id="49"/>
    <w:p>
      <w:pPr>
        <w:spacing w:after="0"/>
        <w:ind w:left="0"/>
        <w:jc w:val="both"/>
      </w:pPr>
      <w:r>
        <w:rPr>
          <w:rFonts w:ascii="Times New Roman"/>
          <w:b w:val="false"/>
          <w:i w:val="false"/>
          <w:color w:val="000000"/>
          <w:sz w:val="28"/>
        </w:rPr>
        <w:t>
      5) еңбек және тыл ардагерлеріне, зейнеткерлерге шипажайлық-курорттық емдеу шаралары өтінішке сәйкес көрсетіледі.</w:t>
      </w:r>
    </w:p>
    <w:bookmarkEnd w:id="49"/>
    <w:bookmarkStart w:name="z62" w:id="50"/>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50"/>
    <w:bookmarkStart w:name="z63" w:id="51"/>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51"/>
    <w:bookmarkStart w:name="z64" w:id="52"/>
    <w:p>
      <w:pPr>
        <w:spacing w:after="0"/>
        <w:ind w:left="0"/>
        <w:jc w:val="both"/>
      </w:pPr>
      <w:r>
        <w:rPr>
          <w:rFonts w:ascii="Times New Roman"/>
          <w:b w:val="false"/>
          <w:i w:val="false"/>
          <w:color w:val="000000"/>
          <w:sz w:val="28"/>
        </w:rPr>
        <w:t>
      10. Әлеуметтік көмек ұсынуға шығыстарды қаржыландыру Меркі ауданының бюджетінде көзделген ағымдағы қаржы жылына арналған қаражат шегінде жүргізіледі.</w:t>
      </w:r>
    </w:p>
    <w:bookmarkEnd w:id="52"/>
    <w:bookmarkStart w:name="z65" w:id="5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3"/>
    <w:bookmarkStart w:name="z66" w:id="54"/>
    <w:p>
      <w:pPr>
        <w:spacing w:after="0"/>
        <w:ind w:left="0"/>
        <w:jc w:val="both"/>
      </w:pPr>
      <w:r>
        <w:rPr>
          <w:rFonts w:ascii="Times New Roman"/>
          <w:b w:val="false"/>
          <w:i w:val="false"/>
          <w:color w:val="000000"/>
          <w:sz w:val="28"/>
        </w:rPr>
        <w:t>
      12. Артық төленген сомалар ерiктi немесе Қазақстан Республикасының азаматтық заңнамасында белгiленген тәртiппен қайтаруға жатады.</w:t>
      </w:r>
    </w:p>
    <w:bookmarkEnd w:id="54"/>
    <w:bookmarkStart w:name="z67" w:id="55"/>
    <w:p>
      <w:pPr>
        <w:spacing w:after="0"/>
        <w:ind w:left="0"/>
        <w:jc w:val="left"/>
      </w:pPr>
      <w:r>
        <w:rPr>
          <w:rFonts w:ascii="Times New Roman"/>
          <w:b/>
          <w:i w:val="false"/>
          <w:color w:val="000000"/>
        </w:rPr>
        <w:t xml:space="preserve"> 3-тарау. Қорытынды ереже</w:t>
      </w:r>
    </w:p>
    <w:bookmarkEnd w:id="55"/>
    <w:bookmarkStart w:name="z68" w:id="56"/>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