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c9cf" w14:textId="d9ac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Сарысу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Жамбыл облысы Сарысу аудандық мәслихатының 2022 жылғы 6 сәуірдегі № 20-3 шешімі. Қазақстан Республикасының Әділет министрлігінде 2022 жылғы 19 сәуірде № 27616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Сарысу аудандық мәслихаты ШЕШТІ:</w:t>
      </w:r>
    </w:p>
    <w:bookmarkEnd w:id="0"/>
    <w:bookmarkStart w:name="z8"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Сарысу аудандық мәслихатының кейбір шешімдерінің күші жойылды деп танылсын.</w:t>
      </w:r>
    </w:p>
    <w:bookmarkEnd w:id="1"/>
    <w:bookmarkStart w:name="z9"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Сарысу аудандық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Сейналиев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Сарысу аудандық мәслихатының</w:t>
            </w:r>
            <w:r>
              <w:br/>
            </w:r>
            <w:r>
              <w:rPr>
                <w:rFonts w:ascii="Times New Roman"/>
                <w:b w:val="false"/>
                <w:i w:val="false"/>
                <w:color w:val="000000"/>
                <w:sz w:val="20"/>
              </w:rPr>
              <w:t>2022 жылғы 6 сәуірдегі № 20-3</w:t>
            </w:r>
            <w:r>
              <w:br/>
            </w:r>
            <w:r>
              <w:rPr>
                <w:rFonts w:ascii="Times New Roman"/>
                <w:b w:val="false"/>
                <w:i w:val="false"/>
                <w:color w:val="000000"/>
                <w:sz w:val="20"/>
              </w:rPr>
              <w:t>шешіміне қосымша</w:t>
            </w:r>
          </w:p>
        </w:tc>
      </w:tr>
    </w:tbl>
    <w:bookmarkStart w:name="z14" w:id="3"/>
    <w:p>
      <w:pPr>
        <w:spacing w:after="0"/>
        <w:ind w:left="0"/>
        <w:jc w:val="left"/>
      </w:pPr>
      <w:r>
        <w:rPr>
          <w:rFonts w:ascii="Times New Roman"/>
          <w:b/>
          <w:i w:val="false"/>
          <w:color w:val="000000"/>
        </w:rPr>
        <w:t xml:space="preserve"> Сарысу аудандық мәслихатының күші жойылған кейбір шешімдерінің тізбесі</w:t>
      </w:r>
    </w:p>
    <w:bookmarkEnd w:id="3"/>
    <w:bookmarkStart w:name="z15" w:id="4"/>
    <w:p>
      <w:pPr>
        <w:spacing w:after="0"/>
        <w:ind w:left="0"/>
        <w:jc w:val="both"/>
      </w:pPr>
      <w:r>
        <w:rPr>
          <w:rFonts w:ascii="Times New Roman"/>
          <w:b w:val="false"/>
          <w:i w:val="false"/>
          <w:color w:val="000000"/>
          <w:sz w:val="28"/>
        </w:rPr>
        <w:t xml:space="preserve">
      1. Жамбыл облысы Сарысу аудандық мәслихатының "Сарысу ауданы бойынша аз қамтылған отбасыларына (азаматтарға) тұрғын үй көмегін көрсету Қағидаларын бекіту туралы" Сарысу аудандық мәслихатының 2014 жылғы 12 наурыздағы № 26-10 шешіміне толықтырулар енгізу туралы" 2014 жылғы 29 қыркүйектегі № 35-8 (нормативтік құқықтық актілерді мемлекеттік тіркеу тізілімінде </w:t>
      </w:r>
      <w:r>
        <w:rPr>
          <w:rFonts w:ascii="Times New Roman"/>
          <w:b w:val="false"/>
          <w:i w:val="false"/>
          <w:color w:val="000000"/>
          <w:sz w:val="28"/>
        </w:rPr>
        <w:t>№ 2353</w:t>
      </w:r>
      <w:r>
        <w:rPr>
          <w:rFonts w:ascii="Times New Roman"/>
          <w:b w:val="false"/>
          <w:i w:val="false"/>
          <w:color w:val="000000"/>
          <w:sz w:val="28"/>
        </w:rPr>
        <w:t xml:space="preserve"> болып тіркелген) шешімі.</w:t>
      </w:r>
    </w:p>
    <w:bookmarkEnd w:id="4"/>
    <w:bookmarkStart w:name="z16" w:id="5"/>
    <w:p>
      <w:pPr>
        <w:spacing w:after="0"/>
        <w:ind w:left="0"/>
        <w:jc w:val="both"/>
      </w:pPr>
      <w:r>
        <w:rPr>
          <w:rFonts w:ascii="Times New Roman"/>
          <w:b w:val="false"/>
          <w:i w:val="false"/>
          <w:color w:val="000000"/>
          <w:sz w:val="28"/>
        </w:rPr>
        <w:t xml:space="preserve">
      2. Жамбыл облысы Сарысу аудандық мәслихатының "Сарысу ауданы бойынша аз қамтылған отбасыларына (азаматтарға) тұрғын үй көмегін көрсету Қағидаларын бекіту туралы" Сарысу аудандық мәслихатының 2014 жылғы 12 наурыздағы № 26-10 шешіміне өзгерістер енгізу туралы" 2017 жылғы 5 сәуірдегі № 14-10 (нормативтік құқықтық актілерді мемлекеттік тіркеу тізілімінде </w:t>
      </w:r>
      <w:r>
        <w:rPr>
          <w:rFonts w:ascii="Times New Roman"/>
          <w:b w:val="false"/>
          <w:i w:val="false"/>
          <w:color w:val="000000"/>
          <w:sz w:val="28"/>
        </w:rPr>
        <w:t>№ 3382</w:t>
      </w:r>
      <w:r>
        <w:rPr>
          <w:rFonts w:ascii="Times New Roman"/>
          <w:b w:val="false"/>
          <w:i w:val="false"/>
          <w:color w:val="000000"/>
          <w:sz w:val="28"/>
        </w:rPr>
        <w:t xml:space="preserve"> болып тіркелген) шешімі.</w:t>
      </w:r>
    </w:p>
    <w:bookmarkEnd w:id="5"/>
    <w:bookmarkStart w:name="z17" w:id="6"/>
    <w:p>
      <w:pPr>
        <w:spacing w:after="0"/>
        <w:ind w:left="0"/>
        <w:jc w:val="both"/>
      </w:pPr>
      <w:r>
        <w:rPr>
          <w:rFonts w:ascii="Times New Roman"/>
          <w:b w:val="false"/>
          <w:i w:val="false"/>
          <w:color w:val="000000"/>
          <w:sz w:val="28"/>
        </w:rPr>
        <w:t xml:space="preserve">
      3. Жамбыл облысы Сарысу аудандық мәслихатының "Сарысу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Сарысу аудандық мәслихатының 2017 жылғы 20 желтоқсандағы № 25-6 шешіміне өзгерістер енгізу туралы" 2020 жылғы 29 желтоқсандағы № 88-3 (нормативтік құқықтық актілерді мемлекеттік тіркеу тізілімінде </w:t>
      </w:r>
      <w:r>
        <w:rPr>
          <w:rFonts w:ascii="Times New Roman"/>
          <w:b w:val="false"/>
          <w:i w:val="false"/>
          <w:color w:val="000000"/>
          <w:sz w:val="28"/>
        </w:rPr>
        <w:t>№ 4879</w:t>
      </w:r>
      <w:r>
        <w:rPr>
          <w:rFonts w:ascii="Times New Roman"/>
          <w:b w:val="false"/>
          <w:i w:val="false"/>
          <w:color w:val="000000"/>
          <w:sz w:val="28"/>
        </w:rPr>
        <w:t xml:space="preserve"> болып тіркелген) шешімі.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