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7b2b" w14:textId="d337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2016 жылғы 24 қазандағы № 9-3 "Сарысу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Жамбыл облысы Сарысу аудандық мәслихатының 2022 жылғы 1 желтоқсандағы № 35-3 шешімі. Қазақстан Республикасының Әділет министрлігінде 2022 жылғы 6 желтоқсанда № 30977 болып тіркелді</w:t>
      </w:r>
    </w:p>
    <w:p>
      <w:pPr>
        <w:spacing w:after="0"/>
        <w:ind w:left="0"/>
        <w:jc w:val="left"/>
      </w:pPr>
    </w:p>
    <w:bookmarkStart w:name="z7" w:id="0"/>
    <w:p>
      <w:pPr>
        <w:spacing w:after="0"/>
        <w:ind w:left="0"/>
        <w:jc w:val="both"/>
      </w:pPr>
      <w:r>
        <w:rPr>
          <w:rFonts w:ascii="Times New Roman"/>
          <w:b w:val="false"/>
          <w:i w:val="false"/>
          <w:color w:val="000000"/>
          <w:sz w:val="28"/>
        </w:rPr>
        <w:t>
      Сарысу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Сарысу аудандық мәслихатының "Сарысу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2016 жылғы 24 қазандағы № 9-3 шешiмiне (Нормативтік құқықтық актілерді мемлекеттік тіркеу тізілімінде </w:t>
      </w:r>
      <w:r>
        <w:rPr>
          <w:rFonts w:ascii="Times New Roman"/>
          <w:b w:val="false"/>
          <w:i w:val="false"/>
          <w:color w:val="000000"/>
          <w:sz w:val="28"/>
        </w:rPr>
        <w:t>№ 3207</w:t>
      </w:r>
      <w:r>
        <w:rPr>
          <w:rFonts w:ascii="Times New Roman"/>
          <w:b w:val="false"/>
          <w:i w:val="false"/>
          <w:color w:val="000000"/>
          <w:sz w:val="28"/>
        </w:rPr>
        <w:t xml:space="preserve"> болып тіркелген) келесі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"Жамбыл облысы Сарысу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Start w:name="z12" w:id="2"/>
    <w:p>
      <w:pPr>
        <w:spacing w:after="0"/>
        <w:ind w:left="0"/>
        <w:jc w:val="both"/>
      </w:pPr>
      <w:r>
        <w:rPr>
          <w:rFonts w:ascii="Times New Roman"/>
          <w:b w:val="false"/>
          <w:i w:val="false"/>
          <w:color w:val="000000"/>
          <w:sz w:val="28"/>
        </w:rPr>
        <w:t>
      "1. Жамбыл облысы Сарысу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w:t>
      </w:r>
      <w:r>
        <w:rPr>
          <w:rFonts w:ascii="Times New Roman"/>
          <w:b w:val="false"/>
          <w:i w:val="false"/>
          <w:color w:val="000000"/>
          <w:sz w:val="28"/>
        </w:rPr>
        <w:t xml:space="preserve"> алынып тасталсын;</w:t>
      </w:r>
    </w:p>
    <w:bookmarkStart w:name="z14" w:id="3"/>
    <w:p>
      <w:pPr>
        <w:spacing w:after="0"/>
        <w:ind w:left="0"/>
        <w:jc w:val="both"/>
      </w:pPr>
      <w:r>
        <w:rPr>
          <w:rFonts w:ascii="Times New Roman"/>
          <w:b w:val="false"/>
          <w:i w:val="false"/>
          <w:color w:val="000000"/>
          <w:sz w:val="28"/>
        </w:rPr>
        <w:t>
      көрсетілген шешім осы шешімнің қосымшасына сәйкес қосымшамен толықтырылсын.</w:t>
      </w:r>
    </w:p>
    <w:bookmarkEnd w:id="3"/>
    <w:bookmarkStart w:name="z1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2022 жылғы 1 желтоқсандағы </w:t>
            </w:r>
            <w:r>
              <w:br/>
            </w:r>
            <w:r>
              <w:rPr>
                <w:rFonts w:ascii="Times New Roman"/>
                <w:b w:val="false"/>
                <w:i w:val="false"/>
                <w:color w:val="000000"/>
                <w:sz w:val="20"/>
              </w:rPr>
              <w:t>№ 35-3</w:t>
            </w:r>
            <w:r>
              <w:rPr>
                <w:rFonts w:ascii="Times New Roman"/>
                <w:b w:val="false"/>
                <w:i w:val="false"/>
                <w:color w:val="000000"/>
                <w:sz w:val="20"/>
              </w:rPr>
              <w:t xml:space="preserve">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24 қазандағы №9-3</w:t>
            </w:r>
            <w:r>
              <w:br/>
            </w:r>
            <w:r>
              <w:rPr>
                <w:rFonts w:ascii="Times New Roman"/>
                <w:b w:val="false"/>
                <w:i w:val="false"/>
                <w:color w:val="000000"/>
                <w:sz w:val="20"/>
              </w:rPr>
              <w:t>шешіміне қосымша</w:t>
            </w:r>
          </w:p>
        </w:tc>
      </w:tr>
    </w:tbl>
    <w:bookmarkStart w:name="z23" w:id="5"/>
    <w:p>
      <w:pPr>
        <w:spacing w:after="0"/>
        <w:ind w:left="0"/>
        <w:jc w:val="left"/>
      </w:pPr>
      <w:r>
        <w:rPr>
          <w:rFonts w:ascii="Times New Roman"/>
          <w:b/>
          <w:i w:val="false"/>
          <w:color w:val="000000"/>
        </w:rPr>
        <w:t xml:space="preserve"> Жамбыл облысы Сарысу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5"/>
    <w:bookmarkStart w:name="z24" w:id="6"/>
    <w:p>
      <w:pPr>
        <w:spacing w:after="0"/>
        <w:ind w:left="0"/>
        <w:jc w:val="both"/>
      </w:pPr>
      <w:r>
        <w:rPr>
          <w:rFonts w:ascii="Times New Roman"/>
          <w:b w:val="false"/>
          <w:i w:val="false"/>
          <w:color w:val="000000"/>
          <w:sz w:val="28"/>
        </w:rPr>
        <w:t xml:space="preserve">
      1. Осы Жамбыл облысы Сарысу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бұйрығымен (Нормативтік құқықтық актілерді мемлекеттік тіркеу тізілімінде </w:t>
      </w:r>
      <w:r>
        <w:rPr>
          <w:rFonts w:ascii="Times New Roman"/>
          <w:b w:val="false"/>
          <w:i w:val="false"/>
          <w:color w:val="000000"/>
          <w:sz w:val="28"/>
        </w:rPr>
        <w:t>№ 22394</w:t>
      </w:r>
      <w:r>
        <w:rPr>
          <w:rFonts w:ascii="Times New Roman"/>
          <w:b w:val="false"/>
          <w:i w:val="false"/>
          <w:color w:val="000000"/>
          <w:sz w:val="28"/>
        </w:rPr>
        <w:t xml:space="preserve">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6"/>
    <w:bookmarkStart w:name="z25"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 – оқытуға жұмсалған шығындарды өндіріп алу) мүгедектігі бар баланың қатарындағы кемтар балаларды үйде оқу фактісін растайтын оқу орынының анықтамасы негізінде "Сарысу ауданының жұмыспен қамту және әлеуметтік бағдарламалар бөлімі" коммуналдық мемлекеттік мекемесімен жүзеге асырылады.</w:t>
      </w:r>
    </w:p>
    <w:bookmarkEnd w:id="7"/>
    <w:bookmarkStart w:name="z26" w:id="8"/>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27" w:id="9"/>
    <w:p>
      <w:pPr>
        <w:spacing w:after="0"/>
        <w:ind w:left="0"/>
        <w:jc w:val="both"/>
      </w:pPr>
      <w:r>
        <w:rPr>
          <w:rFonts w:ascii="Times New Roman"/>
          <w:b w:val="false"/>
          <w:i w:val="false"/>
          <w:color w:val="000000"/>
          <w:sz w:val="28"/>
        </w:rPr>
        <w:t xml:space="preserve">
      4. Оқытуға жұмсаған шығындарын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 </w:t>
      </w:r>
    </w:p>
    <w:bookmarkEnd w:id="9"/>
    <w:bookmarkStart w:name="z28" w:id="10"/>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0"/>
    <w:bookmarkStart w:name="z29" w:id="11"/>
    <w:p>
      <w:pPr>
        <w:spacing w:after="0"/>
        <w:ind w:left="0"/>
        <w:jc w:val="both"/>
      </w:pPr>
      <w:r>
        <w:rPr>
          <w:rFonts w:ascii="Times New Roman"/>
          <w:b w:val="false"/>
          <w:i w:val="false"/>
          <w:color w:val="000000"/>
          <w:sz w:val="28"/>
        </w:rPr>
        <w:t>
      6. Оқытуға жұмсаған шығындарын өндіріп алу үшін қажетті құжаттар тізбесі шығындарды өтеу қағидаларының 3-қосымшасына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1"/>
    <w:bookmarkStart w:name="z30" w:id="12"/>
    <w:p>
      <w:pPr>
        <w:spacing w:after="0"/>
        <w:ind w:left="0"/>
        <w:jc w:val="both"/>
      </w:pPr>
      <w:r>
        <w:rPr>
          <w:rFonts w:ascii="Times New Roman"/>
          <w:b w:val="false"/>
          <w:i w:val="false"/>
          <w:color w:val="000000"/>
          <w:sz w:val="28"/>
        </w:rPr>
        <w:t>
      7. Мүгедектігі бар балалар қатарындағы кемтар балаларды үйде оқытуға жұмсалған шығындарын өндіріп алу мөлшері жеке оқыту жоспары бойынша әрбір мүгедектігі бар балаға ай сайын екі айлық есептік көрсеткішке тең.</w:t>
      </w:r>
    </w:p>
    <w:bookmarkEnd w:id="12"/>
    <w:bookmarkStart w:name="z31" w:id="13"/>
    <w:p>
      <w:pPr>
        <w:spacing w:after="0"/>
        <w:ind w:left="0"/>
        <w:jc w:val="both"/>
      </w:pPr>
      <w:r>
        <w:rPr>
          <w:rFonts w:ascii="Times New Roman"/>
          <w:b w:val="false"/>
          <w:i w:val="false"/>
          <w:color w:val="000000"/>
          <w:sz w:val="28"/>
        </w:rPr>
        <w:t>
      8. Оқытуға жұмсаған шығындарды өндіріп алудан бас тарту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