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2d93c" w14:textId="b42d9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Ұлытау облысы Жезқазған қаласының әкімдігінің 2022 жылғы 19 шілдедегі № 25/01 қаулысы. Қазақстан Республикасының Әділет министрлігінде 2022 жылғы 2 қыркүйекте № 29379 болып тіркелді</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 </w:t>
      </w:r>
      <w:r>
        <w:rPr>
          <w:rFonts w:ascii="Times New Roman"/>
          <w:b w:val="false"/>
          <w:i w:val="false"/>
          <w:color w:val="000000"/>
          <w:sz w:val="28"/>
        </w:rPr>
        <w:t>1-тармағының</w:t>
      </w:r>
      <w:r>
        <w:rPr>
          <w:rFonts w:ascii="Times New Roman"/>
          <w:b w:val="false"/>
          <w:i w:val="false"/>
          <w:color w:val="000000"/>
          <w:sz w:val="28"/>
        </w:rPr>
        <w:t xml:space="preserve"> 16-5) тармақшасына сәйкес Жезқазған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Жезқазған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"Жезқазған қаласының тұрғын үй инспекциясы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Жезқазған қаласы әкімдігінің интернет - 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Жезқазған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Жезқазған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қаласының</w:t>
            </w:r>
            <w:r>
              <w:br/>
            </w:r>
            <w:r>
              <w:rPr>
                <w:rFonts w:ascii="Times New Roman"/>
                <w:b w:val="false"/>
                <w:i w:val="false"/>
                <w:color w:val="000000"/>
                <w:sz w:val="20"/>
              </w:rPr>
              <w:t>әкімдігі</w:t>
            </w:r>
            <w:r>
              <w:br/>
            </w:r>
            <w:r>
              <w:rPr>
                <w:rFonts w:ascii="Times New Roman"/>
                <w:b w:val="false"/>
                <w:i w:val="false"/>
                <w:color w:val="000000"/>
                <w:sz w:val="20"/>
              </w:rPr>
              <w:t>2022 жылғы 19</w:t>
            </w:r>
            <w:r>
              <w:br/>
            </w:r>
            <w:r>
              <w:rPr>
                <w:rFonts w:ascii="Times New Roman"/>
                <w:b w:val="false"/>
                <w:i w:val="false"/>
                <w:color w:val="000000"/>
                <w:sz w:val="20"/>
              </w:rPr>
              <w:t>шілдедегі</w:t>
            </w:r>
            <w:r>
              <w:br/>
            </w:r>
            <w:r>
              <w:rPr>
                <w:rFonts w:ascii="Times New Roman"/>
                <w:b w:val="false"/>
                <w:i w:val="false"/>
                <w:color w:val="000000"/>
                <w:sz w:val="20"/>
              </w:rPr>
              <w:t>№ 25/01</w:t>
            </w:r>
            <w:r>
              <w:br/>
            </w:r>
            <w:r>
              <w:rPr>
                <w:rFonts w:ascii="Times New Roman"/>
                <w:b w:val="false"/>
                <w:i w:val="false"/>
                <w:color w:val="000000"/>
                <w:sz w:val="20"/>
              </w:rPr>
              <w:t>қаулысымен бекітілген</w:t>
            </w:r>
          </w:p>
        </w:tc>
      </w:tr>
    </w:tbl>
    <w:bookmarkStart w:name="z13" w:id="7"/>
    <w:p>
      <w:pPr>
        <w:spacing w:after="0"/>
        <w:ind w:left="0"/>
        <w:jc w:val="left"/>
      </w:pPr>
      <w:r>
        <w:rPr>
          <w:rFonts w:ascii="Times New Roman"/>
          <w:b/>
          <w:i w:val="false"/>
          <w:color w:val="000000"/>
        </w:rPr>
        <w:t xml:space="preserve"> Жезқазған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7"/>
    <w:bookmarkStart w:name="z14" w:id="8"/>
    <w:p>
      <w:pPr>
        <w:spacing w:after="0"/>
        <w:ind w:left="0"/>
        <w:jc w:val="left"/>
      </w:pPr>
      <w:r>
        <w:rPr>
          <w:rFonts w:ascii="Times New Roman"/>
          <w:b/>
          <w:i w:val="false"/>
          <w:color w:val="000000"/>
        </w:rPr>
        <w:t xml:space="preserve"> 1-тарау. Жалпы ережелер</w:t>
      </w:r>
    </w:p>
    <w:bookmarkEnd w:id="8"/>
    <w:bookmarkStart w:name="z15" w:id="9"/>
    <w:p>
      <w:pPr>
        <w:spacing w:after="0"/>
        <w:ind w:left="0"/>
        <w:jc w:val="both"/>
      </w:pPr>
      <w:r>
        <w:rPr>
          <w:rFonts w:ascii="Times New Roman"/>
          <w:b w:val="false"/>
          <w:i w:val="false"/>
          <w:color w:val="000000"/>
          <w:sz w:val="28"/>
        </w:rPr>
        <w:t xml:space="preserve">
      1. Осы Жезқазған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Қағидалар)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Жезқазған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9"/>
    <w:bookmarkStart w:name="z16" w:id="10"/>
    <w:p>
      <w:pPr>
        <w:spacing w:after="0"/>
        <w:ind w:left="0"/>
        <w:jc w:val="both"/>
      </w:pPr>
      <w:r>
        <w:rPr>
          <w:rFonts w:ascii="Times New Roman"/>
          <w:b w:val="false"/>
          <w:i w:val="false"/>
          <w:color w:val="000000"/>
          <w:sz w:val="28"/>
        </w:rPr>
        <w:t>
      2. Осы Қағидаларда келесі негізгі ұғымдар қолданылады:</w:t>
      </w:r>
    </w:p>
    <w:bookmarkEnd w:id="10"/>
    <w:bookmarkStart w:name="z17" w:id="11"/>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bookmarkEnd w:id="11"/>
    <w:bookmarkStart w:name="z18" w:id="12"/>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2"/>
    <w:bookmarkStart w:name="z19" w:id="13"/>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3"/>
    <w:bookmarkStart w:name="z20" w:id="14"/>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4"/>
    <w:bookmarkStart w:name="z21" w:id="15"/>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5"/>
    <w:bookmarkStart w:name="z22" w:id="16"/>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6"/>
    <w:bookmarkStart w:name="z23" w:id="17"/>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17"/>
    <w:bookmarkStart w:name="z24" w:id="18"/>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8"/>
    <w:bookmarkStart w:name="z25" w:id="19"/>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9"/>
    <w:bookmarkStart w:name="z26" w:id="20"/>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20"/>
    <w:bookmarkStart w:name="z27" w:id="21"/>
    <w:p>
      <w:pPr>
        <w:spacing w:after="0"/>
        <w:ind w:left="0"/>
        <w:jc w:val="both"/>
      </w:pPr>
      <w:r>
        <w:rPr>
          <w:rFonts w:ascii="Times New Roman"/>
          <w:b w:val="false"/>
          <w:i w:val="false"/>
          <w:color w:val="000000"/>
          <w:sz w:val="28"/>
        </w:rPr>
        <w:t>
      3. "Жезқазған қаласының тұрғын үй инспекциясы бөлімі" мемлекеттік мекемесі (бұдан әрі - Бөлім) қалаға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21"/>
    <w:bookmarkStart w:name="z28" w:id="22"/>
    <w:p>
      <w:pPr>
        <w:spacing w:after="0"/>
        <w:ind w:left="0"/>
        <w:jc w:val="both"/>
      </w:pPr>
      <w:r>
        <w:rPr>
          <w:rFonts w:ascii="Times New Roman"/>
          <w:b w:val="false"/>
          <w:i w:val="false"/>
          <w:color w:val="000000"/>
          <w:sz w:val="28"/>
        </w:rPr>
        <w:t xml:space="preserve">
      4. "Жезқазған қаласының сәулет және қала құрылысы бөлімі" мемлекеттік мекемесі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айқындағаннан кейін қаланың бірыңғай сәулеттік келбетін әзірлеуді және бекітуді қамтамасыз етеді.</w:t>
      </w:r>
    </w:p>
    <w:bookmarkEnd w:id="22"/>
    <w:bookmarkStart w:name="z29" w:id="23"/>
    <w:p>
      <w:pPr>
        <w:spacing w:after="0"/>
        <w:ind w:left="0"/>
        <w:jc w:val="both"/>
      </w:pPr>
      <w:r>
        <w:rPr>
          <w:rFonts w:ascii="Times New Roman"/>
          <w:b w:val="false"/>
          <w:i w:val="false"/>
          <w:color w:val="000000"/>
          <w:sz w:val="28"/>
        </w:rPr>
        <w:t>
      5. Жезқазған қаласының әкімдігі мынадай іс-шараларды ұйымдастырады:</w:t>
      </w:r>
    </w:p>
    <w:bookmarkEnd w:id="23"/>
    <w:bookmarkStart w:name="z30" w:id="24"/>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қаланың бірыңғай сәулеттік келбетінің жобасымен әкімдіктің ресми интернет-ресурсында таныстыру;</w:t>
      </w:r>
    </w:p>
    <w:bookmarkEnd w:id="24"/>
    <w:bookmarkStart w:name="z31" w:id="25"/>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bookmarkEnd w:id="25"/>
    <w:bookmarkStart w:name="z32" w:id="26"/>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End w:id="26"/>
    <w:bookmarkStart w:name="z33" w:id="27"/>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27"/>
    <w:bookmarkStart w:name="z34" w:id="28"/>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28"/>
    <w:bookmarkStart w:name="z35" w:id="29"/>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29"/>
    <w:bookmarkStart w:name="z36" w:id="30"/>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30"/>
    <w:bookmarkStart w:name="z37" w:id="31"/>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31"/>
    <w:bookmarkStart w:name="z38" w:id="32"/>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"Жезқазған қаласының тұрғын үй коммуналдық шаруашылығы, жолаушылар көлігі және автожолдар бөлімі" мемлекеттік мекемесі (бұдан әрі- ТҮКШ Бөлімі)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32"/>
    <w:bookmarkStart w:name="z39" w:id="33"/>
    <w:p>
      <w:pPr>
        <w:spacing w:after="0"/>
        <w:ind w:left="0"/>
        <w:jc w:val="both"/>
      </w:pPr>
      <w:r>
        <w:rPr>
          <w:rFonts w:ascii="Times New Roman"/>
          <w:b w:val="false"/>
          <w:i w:val="false"/>
          <w:color w:val="000000"/>
          <w:sz w:val="28"/>
        </w:rPr>
        <w:t>
      11. Сараптаманың оң қорытындысын алғаннан кейін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ТҮКШ Бөлімі бюджеттік жоспарлау жөніндегі орталық уәкілетті орган айқындаған тәртіпке сәйкес бюджеттік өтінім жасайды.</w:t>
      </w:r>
    </w:p>
    <w:bookmarkEnd w:id="33"/>
    <w:bookmarkStart w:name="z40" w:id="34"/>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ТҮКШ Бөлімі мемлекеттік сатып алу туралы заңнамаға сәйкес жүзеге асырады.</w:t>
      </w:r>
    </w:p>
    <w:bookmarkEnd w:id="34"/>
    <w:bookmarkStart w:name="z41" w:id="35"/>
    <w:p>
      <w:pPr>
        <w:spacing w:after="0"/>
        <w:ind w:left="0"/>
        <w:jc w:val="both"/>
      </w:pPr>
      <w:r>
        <w:rPr>
          <w:rFonts w:ascii="Times New Roman"/>
          <w:b w:val="false"/>
          <w:i w:val="false"/>
          <w:color w:val="000000"/>
          <w:sz w:val="28"/>
        </w:rPr>
        <w:t>
      13. ТҮКШ Бөлімі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35"/>
    <w:bookmarkStart w:name="z42" w:id="36"/>
    <w:p>
      <w:pPr>
        <w:spacing w:after="0"/>
        <w:ind w:left="0"/>
        <w:jc w:val="left"/>
      </w:pPr>
      <w:r>
        <w:rPr>
          <w:rFonts w:ascii="Times New Roman"/>
          <w:b/>
          <w:i w:val="false"/>
          <w:color w:val="000000"/>
        </w:rPr>
        <w:t xml:space="preserve"> 4-тарау. Қорытынды ереже</w:t>
      </w:r>
    </w:p>
    <w:bookmarkEnd w:id="36"/>
    <w:bookmarkStart w:name="z43" w:id="37"/>
    <w:p>
      <w:pPr>
        <w:spacing w:after="0"/>
        <w:ind w:left="0"/>
        <w:jc w:val="both"/>
      </w:pPr>
      <w:r>
        <w:rPr>
          <w:rFonts w:ascii="Times New Roman"/>
          <w:b w:val="false"/>
          <w:i w:val="false"/>
          <w:color w:val="000000"/>
          <w:sz w:val="28"/>
        </w:rPr>
        <w:t>
      14. Жезқазған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