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4c15" w14:textId="5dc4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 бойынша халық үшін қатты тұрмыстық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Сәтбаев қалалық мәслихатының 2022 жылғы 28 қарашадағы № 235 шешімі. Қазақстан Республикасының Әділет министрлігінде 2022 жылғы 1 желтоқсанда № 30901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Сәтбаев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қаласы бойынша халық үшін қатты тұрмыстық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Сәтбаев қаласы бойынша халық үшін қатты тұрмыстық қалдықтарды жинауға, тасымалдауға, сұрыптауға және көмуге арналған тарифтер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салығымен)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тұрғыннан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емес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тұрғыннан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Бірлігіне (көлеміне) жылдық тариф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