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91a9" w14:textId="d559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2021 жылғы 19 қарашадағы № 593 "Талдықорған қаласының елді мекендерінде салық салу объектісінің орналасуын ескеретін аймаққа бөлу коэффициенттерін бекіту туралы" қаулысына өзгерістер енгізу туралы</w:t>
      </w:r>
    </w:p>
    <w:p>
      <w:pPr>
        <w:spacing w:after="0"/>
        <w:ind w:left="0"/>
        <w:jc w:val="both"/>
      </w:pPr>
      <w:r>
        <w:rPr>
          <w:rFonts w:ascii="Times New Roman"/>
          <w:b w:val="false"/>
          <w:i w:val="false"/>
          <w:color w:val="000000"/>
          <w:sz w:val="28"/>
        </w:rPr>
        <w:t>Жетісу облысы Талдықорған қаласы әкімдігінің 2022 жылғы 22 қарашадағы № 657 қаулысы. Қазақстан Республикасының Әділет министрлігінде 2022 жылы 8 желтоқсандағы № 31030 болып тіркелді</w:t>
      </w:r>
    </w:p>
    <w:p>
      <w:pPr>
        <w:spacing w:after="0"/>
        <w:ind w:left="0"/>
        <w:jc w:val="both"/>
      </w:pPr>
      <w:bookmarkStart w:name="z7" w:id="0"/>
      <w:r>
        <w:rPr>
          <w:rFonts w:ascii="Times New Roman"/>
          <w:b w:val="false"/>
          <w:i w:val="false"/>
          <w:color w:val="ff0000"/>
          <w:sz w:val="28"/>
        </w:rPr>
        <w:t xml:space="preserve">
      Ескерту. 01.01.2023 бастап қолданысқа енгізіледі - осы қаулының </w:t>
      </w:r>
      <w:r>
        <w:rPr>
          <w:rFonts w:ascii="Times New Roman"/>
          <w:b w:val="false"/>
          <w:i w:val="false"/>
          <w:color w:val="ff0000"/>
          <w:sz w:val="28"/>
        </w:rPr>
        <w:t>3-тармағымен</w:t>
      </w:r>
      <w:r>
        <w:rPr>
          <w:rFonts w:ascii="Times New Roman"/>
          <w:b w:val="false"/>
          <w:i w:val="false"/>
          <w:color w:val="ff0000"/>
          <w:sz w:val="28"/>
        </w:rPr>
        <w:t>.</w:t>
      </w:r>
    </w:p>
    <w:bookmarkEnd w:id="0"/>
    <w:bookmarkStart w:name="z8" w:id="1"/>
    <w:p>
      <w:pPr>
        <w:spacing w:after="0"/>
        <w:ind w:left="0"/>
        <w:jc w:val="both"/>
      </w:pPr>
      <w:r>
        <w:rPr>
          <w:rFonts w:ascii="Times New Roman"/>
          <w:b w:val="false"/>
          <w:i w:val="false"/>
          <w:color w:val="000000"/>
          <w:sz w:val="28"/>
        </w:rPr>
        <w:t>
      Талдықорған қаласының әкімдігі ҚАУЛЫ ЕТЕДІ:</w:t>
      </w:r>
    </w:p>
    <w:bookmarkEnd w:id="1"/>
    <w:bookmarkStart w:name="z9" w:id="2"/>
    <w:p>
      <w:pPr>
        <w:spacing w:after="0"/>
        <w:ind w:left="0"/>
        <w:jc w:val="both"/>
      </w:pPr>
      <w:r>
        <w:rPr>
          <w:rFonts w:ascii="Times New Roman"/>
          <w:b w:val="false"/>
          <w:i w:val="false"/>
          <w:color w:val="000000"/>
          <w:sz w:val="28"/>
        </w:rPr>
        <w:t xml:space="preserve">
      1. Талдықорған қаласы әкімдігінің 2021 жылғы 19 қарашадағы № 593 "Талдықорған қаласының елді мекендерінде салық салу объектісінің орналасуын ескеретін аймаққа бөлу коэффициенттерін бекіту туралы" қаулысына (Нормативтік құқықтық актілерді мемлекеттік тіркеу тізілімінде </w:t>
      </w:r>
      <w:r>
        <w:rPr>
          <w:rFonts w:ascii="Times New Roman"/>
          <w:b w:val="false"/>
          <w:i w:val="false"/>
          <w:color w:val="000000"/>
          <w:sz w:val="28"/>
        </w:rPr>
        <w:t>№ 25319</w:t>
      </w:r>
      <w:r>
        <w:rPr>
          <w:rFonts w:ascii="Times New Roman"/>
          <w:b w:val="false"/>
          <w:i w:val="false"/>
          <w:color w:val="000000"/>
          <w:sz w:val="28"/>
        </w:rPr>
        <w:t xml:space="preserve"> болып тіркелген) келесі өзгерістер енгізілсін:</w:t>
      </w:r>
    </w:p>
    <w:bookmarkEnd w:id="2"/>
    <w:bookmarkStart w:name="z10"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3"/>
    <w:bookmarkStart w:name="z11" w:id="4"/>
    <w:p>
      <w:pPr>
        <w:spacing w:after="0"/>
        <w:ind w:left="0"/>
        <w:jc w:val="both"/>
      </w:pPr>
      <w:r>
        <w:rPr>
          <w:rFonts w:ascii="Times New Roman"/>
          <w:b w:val="false"/>
          <w:i w:val="false"/>
          <w:color w:val="000000"/>
          <w:sz w:val="28"/>
        </w:rPr>
        <w:t>
      "2. Осы қаулының орындалуын бақылау Талдықорған қаласы әкімінің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3" w:id="6"/>
    <w:p>
      <w:pPr>
        <w:spacing w:after="0"/>
        <w:ind w:left="0"/>
        <w:jc w:val="both"/>
      </w:pPr>
      <w:r>
        <w:rPr>
          <w:rFonts w:ascii="Times New Roman"/>
          <w:b w:val="false"/>
          <w:i w:val="false"/>
          <w:color w:val="000000"/>
          <w:sz w:val="28"/>
        </w:rPr>
        <w:t>
      2. Осы қаулының орындалуын бақылау Талдықорған қаласы әкімінің жетекшілік ететін орынбасарына жүктелсін.</w:t>
      </w:r>
    </w:p>
    <w:bookmarkEnd w:id="6"/>
    <w:bookmarkStart w:name="z14" w:id="7"/>
    <w:p>
      <w:pPr>
        <w:spacing w:after="0"/>
        <w:ind w:left="0"/>
        <w:jc w:val="both"/>
      </w:pPr>
      <w:r>
        <w:rPr>
          <w:rFonts w:ascii="Times New Roman"/>
          <w:b w:val="false"/>
          <w:i w:val="false"/>
          <w:color w:val="000000"/>
          <w:sz w:val="28"/>
        </w:rPr>
        <w:t>
      3. Осы қаулы 2023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2022 жылғы 22 қарашадағы № 657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2021 жылғы 19 қарашадағы № 593 қаулысына қосымша</w:t>
            </w:r>
          </w:p>
        </w:tc>
      </w:tr>
    </w:tbl>
    <w:bookmarkStart w:name="z19" w:id="8"/>
    <w:p>
      <w:pPr>
        <w:spacing w:after="0"/>
        <w:ind w:left="0"/>
        <w:jc w:val="left"/>
      </w:pPr>
      <w:r>
        <w:rPr>
          <w:rFonts w:ascii="Times New Roman"/>
          <w:b/>
          <w:i w:val="false"/>
          <w:color w:val="000000"/>
        </w:rPr>
        <w:t xml:space="preserve"> Талдықорған қаласының елді мекендерінде салық салу объектісінің орналасуын ескеретін аймаққа бөлу коэффициенттері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М.Талқыбаев көшесі. Батыс жағы Т.Шевченко көшесі. Оңтүстік жағы Қабанбай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Біржан сал көшесі. Солтүстік жағы Қабанбай батыр көшесі. Оңтүстік жағы Қаблиса жырау көшесі. Батыс жағы Ғ.Орманов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және Абылай хан көшелері. Солтүстік жағы Қабанбай батыр көшесі. Оңтүстік жағы Қаблиса жырау көшесі. Батыс жағы Біржан сал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көшесі. Солтүстік жағы Гаухар ана көшесі. Оңтүстік жағы І.Жансүгіров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Ғ.Орманов көшесі. Солтүстік жағы Нұрсұлтан Назарбаев даңғылы. Оңтүстік жағы Қаблиса жырау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"Ардагерлер" саябағы. Солтүстік жағы Ойжайлау көшесі. Оңтүстік жағы Гаухар ана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І.Жансүгіров көшесі. Оңтүстік жағы Жамбыл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Қаблиса жырау көшесі. Оңтүстік жағы М.Тынышбаев көшесі. Батыс жағы Қазақстан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Ш.Уәлиханов көшесі. Оңтүстік жағы Д.Қонаев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Нұрсұлтан Назарбаев даңғылы. Батыс жағы Нұрсұлтан Назарбаев даңғылы. Оңтүстік жағы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Ж.Балапанов және Ш.Уәлиханов көшелері. Батыс жағы Қадырғали Жалайыри даңғылы. Оңтүстік жағы Д.Қонаев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Т.Шевченко көшесі. Солтүстік жағы В.Чкалов көшесі. Оңтүстік жағы Қабанбай батыр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Батыс жағы Н.Алдабергенов көшесі. Солтүстік жағы Д.Қонаев көшесі. Оңтүстік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Нұрсұлтан Назарбаев даңғылы. Оңтүстік жағы Н.Қойшыбеков көшесі. Батыс жағы Ақбастау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жағы Астана көшесі. Батыс жағы Қадырғали Жалайыри даңғылы. Солтүстік жағы Д.Қонаев көшесі. Шығыс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І.Жансүгіров көшесі. Оңтүстік жағы Восточный шағын ауданы, Ғани Мұратбаев көшесі. Батыс жағы Шығыс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Ғ.Сланов көшесі. Оңтүстік жағы Н.Қойшыбеков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Б.Ақылбеков көшесі. Оңтүстік жағы В.Чкалов көшесі. Батыс жағы А.Шахворостов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Нұрсұлтан Назарбаев даңғылы. Солтүстік жағы Қабанбай батыр көшесі. Оңтүстік жағы І.Жансүгіров көшесі. Батыс жағы Қабанбай батыр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тұрғын үй алабы, Н.Милованов көшесі. Солтүстік жағы Медеубая Курманова көшесі. Оңтүстік жағы Қабанбай батыр көшесі. Батыс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Н.Алдабергенов және Ю.Гагарин көшелері. Солтүстік жағы І.Жансүгіров көшесі. Оңтүстік жағы Ш.Уәлиханов көшесі. Батыс жағы Ж.Балапанов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Қазақстан көшесі. Солтүстік жағы Қаблиса жырау көшесі. Оңтүстік жағы М.Тынышбаев көшесі. Батыс жағы Ю.Гагарин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Н.Қойшыбеков көшесі. Оңтүстік жағы Хан Тәңірі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Дарабоз ана көшесі. Оңтүстік жағы Нұрсұлтан Назарбаев даңғылы. Батыс жағы Солтүстік тұрғын үй алабы, Ә.Қастеев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Г.Ли көшесі. Оңтүстік жағы Дарабоз ана көшесі. Батыс жағы Е.Сыпатаев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Е.Сихимов көшесі. Оңтүстік жағы Г.Ли көшесі және Гаухар ана көшесі. Батыс жағы Солтүстік тұрғын үй алабы, Н.Милованов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Желтоқсан көшесі. Оңтүстік жағы Е.Сихимов көшесі. Батыс жағы Жеміс тәлімбағы тұрғын үй алабы, № 15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А.Шахворостов көшесі. Солтүстік жағы Е.Ярославский көшесі. Оңтүстік жағы В.Чкалов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Бірлік шағын ауданы. Батыс жағы Қадырғали Жалайыри даңғылы. Шығыс жағы Ж.Балапанов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трассасы. Солтүстік жағы Восточный шағын ауданы, Ғани Мұратбаев көшесі. Оңтүстік жағы Шығыс өнеркәсіптік аймақ. Батыс жағы Восточный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Батыс айналмасы. Солтүстік жағы І.Жансүгіров көшесі. Оңтүстік жағы Қадырғали Жалайыри даңғылы. Батыс жағы Өтенай ауылы, Жасұлан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К.Мұқашев көшесі. Солтүстік жағы Шайқорған бағбандар тұтыну кооперативі. Оңтүстік жағы Е.Сихимов көшесі. Батыс жағы Солтүстік – Батыс тұрғын үй алабы, Мұстафа Өзтүрік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А.Кивилев көшесі және Оңтүстік – Шығыс тұрғын үй алабы, Гүлдәурен көшесі. Оңтүстік жағы С.Сейфуллин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демалыс аймағы және Абай көшесі. Солтүстік жағы В.Чкалов көшесі. Оңтүстік жағы М.Талқыбаев көшесі. Батыс жағы Т.Шевченко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Жамбыл көшесі. Оңтүстік жағы Ғ.Сланов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Хан Тәңірі көшесі. Оңтүстік жағы Жетісу сазы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Демалыс аймағы. Оңтүстік жағы Нұрсұлтан Назарбаев даңғылы. Батыс жағы Қаратал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Қабанбай батыр көшесі. Оңтүстік жағы І.Жансүгіров көшесі. Батыс жағы Өтенай ауылы. Солтүстік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К.Циолковский көшесі. Солтүстік жағы Агропромышленник бағбандар тұтыну кооперативі. Оңтүстік жағы Е.Ярославский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Қаратал өзенінің арнасы. Оңтүстік жағы Б.Ақылбеков көшесі. Батыс жағы К.Циолковский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Қарағайлы көшесі. Солтүстік жағы Нұрсұлтан Назарбаев даңғылы. Оңтүстік жағы Шығыс өнеркәсіптік аймақ. Батыс жағы Қаратал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Солтүстік жағы Жидели көшесі. Оңтүстік жағы тазарту құрылыстарына жол. Батыс жағы тазарту құрылыстары.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Батыс жағы Ж.Балапанов көшесі. Солтүстік жағы Астана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Кадырғали Жалайыри даңғылы. Солтүстік жағы Ынтымақ ауылы. Оңтүстік жағы Береке тұрғын үй алабы. Батыс жағы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Жеміс тәлімбағы тұрғын үй алабы, № 15 көшесі. Солтүстік жағы Агропромышленник бағбандар тұтыну кооперативі. Оңтүстік жағы Е.Сихимов көшесі. Батыс жағы Солтүстік – Батыс тұрғын үй алабы, Қ.Мұқашев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С.Сейфуллин көшесі. Оңтүстік жағы Абылай хан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Н.Алдабергенов көшесі. Оңтүстік жағы Алматы – Өскемен тас жолы.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Шығыс шағын ауданы. Оңтүстік жағы Алматы – Өскемен тас жолы. Батыс жағы Қаратал өзенінің арнасы.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ауылдық округінің аумағы. Шығыс жағы Батыс тұрғын үй алабы, Айнабұлақ көшесі және Қайнар көшесі. Батыс жағы Өтенай ауылдық округінің аумағы. Оңтүстік жағы Өтенай ауылы,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Шайқорған көшесі. Батыс жағы айналма жолы.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С.Хван көшесі. Батыс жағы Өтенай ауылы, Шайқорған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Кадржанов Баеке көшесі. Батыс жағы Өтенай ауылы, С.Хван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Жасұлан көшесі. Батыс жағы Өтенай ауылы, Кадржанов Баеке көшесі. Оңтүстік жағы Қадырғали Жалайыри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Ынтымақ ауылы, Желтоқсан көшесі. Оңтүстік, Солтүстік, Батыс жақтары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1 тұрғын үй алабы. Солтүстік жағы Өтенай ауылы, Республика көшесі. Шығыс жағы Өтенай ауылы, Кадржанов Баеке көшесі. Батыс жағы Өтенай ауылы, Көкжиек көшесі. Оңтүстік жағы Қадырғали Жалайыри даңғылының айналма жолымен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Өтенай ауылдық округі, Еңбек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2 тұрғын үй алабы. Солтүстік жағы Өтенай ауылы, І.Жансүгіров көшесі. Батыс жағы Өтенай ауылдық округінің аумағы. Шығыс жағы айналма жол. Оңтүстік жағы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Пригородное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Мойнақ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3 – бөлімшесі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Солтүстік жағы Қарасу өзені. Шығыс жағы Еркін ауылы, Жамбыл көшесі. Батыс жағы Еркін ауылы, Сулеев көшесі. Оңтүстік жағы Еркін ауылы, Жеңіс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Сулеев көшесі. Батыс жағы Еркін ауылы, Қаратал көшесі.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Қаратал көшесі. Батыс жағы резиденцияға жол.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Үлгілі көшесі. Батыс жағы Талдықорған – Өскемен тас жолы. Оңтүстік жағы Көктал тұрғын үй алабы, Алтынсарин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Балбырауын көшесі. Батыс жағы Көктал тұрғын үй алабы, Үлгілі көшесі. Оңтүстік жағы Көктал тұрғын үй алабы,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Тамшы көшесі. Шығыс жағы Балықты өзені. Батыс жағы Көктал тұрғын үй алабы, Балбырауын көшесі. Оңтүстік жағы Көктал тұрғын үй алабы, Сейфуллин көшесі және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