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61b00" w14:textId="ee61b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Ақсу ауданы әкімінің 2022 жылғы 6 желтоқсандағы № 7 "Ақсу ауданында дауыс беруді өткізу және дауыс санау үшін сайлау учаскелерін құру туралы"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Жетісу облысы Ақсу ауданы әкімінің 2022 жылғы 30 желтоқсандағы № 8 шешімі. Қазақстан Республикасының Әділет министрлігінде 2022 жылы 30 желтоқсанда № 31493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ШЕШТІМ: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Ақсу ауданы әкімінің "Ақсу ауданында дауыс беруді өткізу және дауыс санау үшін сайлау учаскелерін құру туралы" шешіміне (Нормативтік құқықтық актілер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126634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тіркелген) келесі өзгеріс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Ақсу ауданы әкіміні аппаратының басшысына жүктелсін.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Базарханов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"КЕЛІСІЛДІ"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Ақсу аудандық аумақтық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сайлау комиссиясы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желтоқсандағы № 8 Шешімге қосымша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Ақсу ауданында дауыс беруді өткізу және дауыс санау үшін құрылған сайлау учаскелері</w:t>
      </w:r>
    </w:p>
    <w:bookmarkEnd w:id="5"/>
    <w:bookmarkStart w:name="z1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№1 сайлау учаскесі.</w:t>
      </w:r>
    </w:p>
    <w:bookmarkEnd w:id="6"/>
    <w:bookmarkStart w:name="z1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Жансүгіров ауылы, О. Жұмашев көшесі №29, "Жетісу облысы білім басқармасының Ақсу ауданы бойынша білім бөлімі" мемлекеттік мекемесінің "Есмұрат Сиқымов атындағы орта мектебі, мектеп жанындағы интернатымен" коммуналдық мемлекеттік мекемесі.</w:t>
      </w:r>
    </w:p>
    <w:bookmarkEnd w:id="7"/>
    <w:bookmarkStart w:name="z2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Жансүгіров ауылы, көшелері: Махмұтов №3-тен 19-ға дейін, Уалиханов №3-тен 22-ге дейін, Сәтпаев №1-ден 136-ға дейін, Тәуелсіздік №1-ден 186-ға дейін, Сиқымов №1-ден 101-ге дейін, Әліпбеков №2-ден 8-ге дейін, Жидебаев №1-ден 25-ке дейін (тақ жағы), №2-ден 54-ге дейін (жұп жағы), Шоңай батыр №38-ден 207-ге дейін, Айтжанов №4-тен 20-ға дейін, Сақалбаев №1-ден 11-ге дейін, Еркенов №1-ден 45-ке дейін, Жұмашев №42-ден 128-ге дейін.</w:t>
      </w:r>
    </w:p>
    <w:bookmarkEnd w:id="8"/>
    <w:bookmarkStart w:name="z2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№2 сайлау учаскесі. </w:t>
      </w:r>
    </w:p>
    <w:bookmarkEnd w:id="9"/>
    <w:bookmarkStart w:name="z2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Орталығы: Жансүгіров ауылы, Желтоқсан көшесі №8, "Жетісу облысы білім басқармасының Ақсу ауданы бойынша білім бөлімі" мемлекеттік мекемесінің "Қаныш Имантайұлы Сәтбаев атындағы орта мектеп-гимназиясы" коммуналдық мемлекеттік мекемесі. </w:t>
      </w:r>
    </w:p>
    <w:bookmarkEnd w:id="10"/>
    <w:bookmarkStart w:name="z2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Жансүгіров ауылы, көшелері: Нұрбопа №1-ден 79-ға дейін, Қалилаханов №2-ден 85-ке дейін, Әуезов №1-ден 54-ке дейін, Қ. Мұқашев №2-ден 12-ге дейін, Еркінбеков №2-ден 37-ге дейін, Мұратбаев №2-ден 13-ке дейін, Ермектасов №1-ден 5-ке дейін, Кедесов №1-ден 10-ға дейін, Жамбыл №2-ден 37-ге дейін, Бұланов №3-тен 38-ге дейін, Ә. Молдағұлова №1-ден 13-ке дейін, Желтоқсан №9-дан 29-ға дейін (тақ жағы), Желтоқсан №1А, 4, Қабанбай батыр №2-ден 18-ге дейін (жұп жағы), №1-ден 35-ке дейін (тақ жағы), Момышұлы №1-ден 12а-ға дейін, Терібаев №2-ден 43-ке дейін, Есеболатов №1-ден 102-ге дейін, Ангалова №6-дан 12-ге дейін, Уәлиұлы №1-ден 39-ға дейін, Құсмолдин № 1-ден 6-ға дейін, Майлин №2-ден 33-ге дейін, Жидебаев №33-тен 41-ге дейін (тақ жағы), №56-ден 108-ге дейін (жұп жағы), Бөрібай батыр №33-тен 55-ке дейін, Масимов №36-дан 50-ге дейін, Е. Маманұлы №2-ден 60-ге дейін.</w:t>
      </w:r>
    </w:p>
    <w:bookmarkEnd w:id="11"/>
    <w:bookmarkStart w:name="z2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№ 3 сайлау учаскесі. </w:t>
      </w:r>
    </w:p>
    <w:bookmarkEnd w:id="12"/>
    <w:bookmarkStart w:name="z2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Жансүгіров ауылы, Қабанбай батыр көшесі №42, "Ақын Сара" жастар мәдени орталығы.</w:t>
      </w:r>
    </w:p>
    <w:bookmarkEnd w:id="13"/>
    <w:bookmarkStart w:name="z2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Жансүгіров ауылы, көшелері: Желтоқсан №8-ден 48-ге дейін (жұп жағы), №33-тен 63-ке дейін (тақ жағы), Қабанбай батыр №20-ден 40-қа дейін (жұп жағы), №41-ден 65-ке дейін (тақ жағы), Пушкин №1-ден 17-ге дейін, Төлебаев № 1-ден 56а-ға дейін, Амангелді №1-ден 59-ға дейін, Айтқожин №1-ден 9-ға дейін, Сүлейменов №1-ден 4-ке дейін, Бұхарбаев №1-ден 77-ге дейін, Кенжебаев №1-ден 16-ке дейін, Ақын Сара №1-ден 33-ке дейін, Толғанбай ақын №1-ден 71-ге дейін, Р. Рахымбекова №1-ден 33-ке дейін, Абай №1-ден 14-ке дейін, Жандосов №2-ден 29-ға дейін, Әубәкіров №1-ден 21-ге дейін, Омарұлы №1-ден 21-ға дейін, Жансүгіров №1-ден 14-ке дейін, Жидебаев №43-тен 51-ге дейін (тақ жағы).</w:t>
      </w:r>
    </w:p>
    <w:bookmarkEnd w:id="14"/>
    <w:bookmarkStart w:name="z2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№4 сайлау учаскесі.</w:t>
      </w:r>
    </w:p>
    <w:bookmarkEnd w:id="15"/>
    <w:bookmarkStart w:name="z2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Көкөзек ауылы, Алтынсарин көшесі №1, "Жетісу облысы білім басқармасының Ақсу ауданы бойынша білім бөлімі" мемлекеттік мекемесінің "Қуат Терібаев атындағы орта мектебі, мектепке дейінгі шағын орталығымен" коммуналдық мемлекеттік мекемесі.</w:t>
      </w:r>
    </w:p>
    <w:bookmarkEnd w:id="16"/>
    <w:bookmarkStart w:name="z2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Көкөзек ауылы.</w:t>
      </w:r>
    </w:p>
    <w:bookmarkEnd w:id="17"/>
    <w:bookmarkStart w:name="z3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№5 сайлау учаскесі.</w:t>
      </w:r>
    </w:p>
    <w:bookmarkEnd w:id="18"/>
    <w:bookmarkStart w:name="z3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Алтынарық ауылы, Абай көшесі №1, "Жетісу облысы білім басқармасының Ақсу ауданы бойынша білім бөлімі" мемлекеттік мекемесінің "Қаракемер орта мектебі мектепке дейінгі шағын орталығымен" коммуналдық мемлекеттік мекемесі.</w:t>
      </w:r>
    </w:p>
    <w:bookmarkEnd w:id="19"/>
    <w:bookmarkStart w:name="z3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Алтынарық ауылы.</w:t>
      </w:r>
    </w:p>
    <w:bookmarkEnd w:id="20"/>
    <w:bookmarkStart w:name="z3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№6 сайлау учаскесі.</w:t>
      </w:r>
    </w:p>
    <w:bookmarkEnd w:id="21"/>
    <w:bookmarkStart w:name="z3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Орталығы: Энергетик ауылы, О. Кошевой көшесі №4, Ақсу аудандық электрожүйелерінің ғимараты. </w:t>
      </w:r>
    </w:p>
    <w:bookmarkEnd w:id="22"/>
    <w:bookmarkStart w:name="z3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Шекарасы: Энергетик ауылы. </w:t>
      </w:r>
    </w:p>
    <w:bookmarkEnd w:id="23"/>
    <w:bookmarkStart w:name="z3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№7 сайлау учаскесі.</w:t>
      </w:r>
    </w:p>
    <w:bookmarkEnd w:id="24"/>
    <w:bookmarkStart w:name="z3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Есеболатов ауылы, Жамбыл көшесі №40, "Жетісу облысы білім басқармасының Ақсу ауданы бойынша білім бөлімі" мемлекеттік мекемесінің "Ңұрсұлтан Есеболатов атындағы орта мектебі, мектепке дейінгі шағын орталығымен" коммуналдық мемлекеттік мекемесі ГЭС бастауыш мектебін қосқанда.</w:t>
      </w:r>
    </w:p>
    <w:bookmarkEnd w:id="25"/>
    <w:bookmarkStart w:name="z3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Есеболатов ауылы.</w:t>
      </w:r>
    </w:p>
    <w:bookmarkEnd w:id="26"/>
    <w:bookmarkStart w:name="z3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№8 сайлау учаскесі. </w:t>
      </w:r>
    </w:p>
    <w:bookmarkEnd w:id="27"/>
    <w:bookmarkStart w:name="z4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Қызылқайың ауылы, Бұхар Жырау көшесі №7, "Жетісу облысы білім басқармасының Ақсу ауданы бойынша білім бөлімі" мемлекеттік мекемесінің "Қызылқайың бастауыш мектебі, мектепке дейінгі шағын орталығымен" коммуналдық мемлекеттік мекемесі.</w:t>
      </w:r>
    </w:p>
    <w:bookmarkEnd w:id="28"/>
    <w:bookmarkStart w:name="z4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Қызылқайың ауылы.</w:t>
      </w:r>
    </w:p>
    <w:bookmarkEnd w:id="29"/>
    <w:bookmarkStart w:name="z4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№9 сайлау учаскесі. </w:t>
      </w:r>
    </w:p>
    <w:bookmarkEnd w:id="30"/>
    <w:bookmarkStart w:name="z4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Еңбек ауылы, М. Ермектасов көшесі №35, "Жетісу облысы білім басқармасының Ақсу ауданы бойынша білім бөлімі" мемлекеттік мекемесінің "Қарасу негізгі орта мектебі, мектепке дейінгі шағын орталығымен" коммуналдық мемлекеттік мекемесі.</w:t>
      </w:r>
    </w:p>
    <w:bookmarkEnd w:id="31"/>
    <w:bookmarkStart w:name="z4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Еңбек ауылы.</w:t>
      </w:r>
    </w:p>
    <w:bookmarkEnd w:id="32"/>
    <w:bookmarkStart w:name="z4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№10 сайлау учаскесі.</w:t>
      </w:r>
    </w:p>
    <w:bookmarkEnd w:id="33"/>
    <w:bookmarkStart w:name="z4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Тарас ауылы, Тәуке хан көшесі №9, "Жетісу облысы білім басқармасының Ақсу ауданы бойынша білім бөлімі" мемлекеттік мекемесінің "Тарас негізгі орта мектебі мектепке дейінгі шағын орталығымен" коммуналдық мемлекеттік мекемесі.</w:t>
      </w:r>
    </w:p>
    <w:bookmarkEnd w:id="34"/>
    <w:bookmarkStart w:name="z4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Тарас ауылы.</w:t>
      </w:r>
    </w:p>
    <w:bookmarkEnd w:id="35"/>
    <w:bookmarkStart w:name="z4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№11 сайлау учаскесі.</w:t>
      </w:r>
    </w:p>
    <w:bookmarkEnd w:id="36"/>
    <w:bookmarkStart w:name="z4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Кеңжыра ауылы, Әкімшілік көшесі №28, "Жетісу облысы білім басқармасының Ақсу ауданы бойынша білім бөлімі" мемлекеттік мекемесінің "Кеңжыра орта мектебі, мектепке дейінгі шағын орталығымен" коммуналдық мемлекеттік мекемесі.</w:t>
      </w:r>
    </w:p>
    <w:bookmarkEnd w:id="37"/>
    <w:bookmarkStart w:name="z5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Кеңжыра ауылы.</w:t>
      </w:r>
    </w:p>
    <w:bookmarkEnd w:id="38"/>
    <w:bookmarkStart w:name="z5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№12 сайлау учаскесі. </w:t>
      </w:r>
    </w:p>
    <w:bookmarkEnd w:id="39"/>
    <w:bookmarkStart w:name="z5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Қаракөз ауылы, Жамбыл көшесі №19, "Жетісу облысы білім басқармасының Ақсу ауданы бойынша білім бөлімі" мемлекеттік мекемесінің "Бижарас Садырбайұлы атындағы орта мектебі мектепке дейінгі шағын орталығымен" коммуналдық мемлекеттік мекемесі.</w:t>
      </w:r>
    </w:p>
    <w:bookmarkEnd w:id="40"/>
    <w:bookmarkStart w:name="z5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Қаракөз ауылы.</w:t>
      </w:r>
    </w:p>
    <w:bookmarkEnd w:id="41"/>
    <w:bookmarkStart w:name="z5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№13 сайлау учаскесі.</w:t>
      </w:r>
    </w:p>
    <w:bookmarkEnd w:id="42"/>
    <w:bookmarkStart w:name="z5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Кеңғарын ауылы, Шірікарал көшесі №35, "Жетісу облысы білім басқармасының Ақсу ауданы бойынша білім бөлімі" мемлекеттік мекемесінің "Кеңғарын орта мектебі, мектепке дейінгі шағын орталығымен" коммуналдық мемлекеттік мекемесі.</w:t>
      </w:r>
    </w:p>
    <w:bookmarkEnd w:id="43"/>
    <w:bookmarkStart w:name="z5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Шекарасы: Кеңғарын ауылы. </w:t>
      </w:r>
    </w:p>
    <w:bookmarkEnd w:id="44"/>
    <w:bookmarkStart w:name="z5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№14 сайлау учаскесі. </w:t>
      </w:r>
    </w:p>
    <w:bookmarkEnd w:id="45"/>
    <w:bookmarkStart w:name="z5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Жаңалық ауылы, Шатырбай Бәтенов көшесі №1, "Жетісу облысы білім басқармасының Ақсу ауданы бойынша білім бөлімі" мемлекеттік мекемесінің "Жаңатілеу орта мектебі, мектепке дейінгі шағын орталығымен" коммуналдық мемлекеттік мекемесі.</w:t>
      </w:r>
    </w:p>
    <w:bookmarkEnd w:id="46"/>
    <w:bookmarkStart w:name="z5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Жаңалық ауылы.</w:t>
      </w:r>
    </w:p>
    <w:bookmarkEnd w:id="47"/>
    <w:bookmarkStart w:name="z6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№15 сайлау учаскесі.</w:t>
      </w:r>
    </w:p>
    <w:bookmarkEnd w:id="48"/>
    <w:bookmarkStart w:name="z6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Сағабүйен ауылы, Абылайхан көшесі №26, Сағабүйен ауылдық мәдениет үйі.</w:t>
      </w:r>
    </w:p>
    <w:bookmarkEnd w:id="49"/>
    <w:bookmarkStart w:name="z6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Сағабүйен, Сағакүрес ауылдары.</w:t>
      </w:r>
    </w:p>
    <w:bookmarkEnd w:id="50"/>
    <w:bookmarkStart w:name="z6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№16 сайлау учаскесі.</w:t>
      </w:r>
    </w:p>
    <w:bookmarkEnd w:id="51"/>
    <w:bookmarkStart w:name="z6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Қарашілік ауылы, Қастекбаев көшесі №7А, "Жетісу облысы білім басқармасының Ақсу ауданы бойынша білім бөлімі" мемлекеттік мекемесінің "Қарашілік орта мектебі мектепке дейінгі шағын орталығымен" коммуналдық мемлекеттік мекемесі.</w:t>
      </w:r>
    </w:p>
    <w:bookmarkEnd w:id="52"/>
    <w:bookmarkStart w:name="z6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Қарашілік ауылы.</w:t>
      </w:r>
    </w:p>
    <w:bookmarkEnd w:id="53"/>
    <w:bookmarkStart w:name="z6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№17 сайлау учаскесі. </w:t>
      </w:r>
    </w:p>
    <w:bookmarkEnd w:id="54"/>
    <w:bookmarkStart w:name="z6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Ойтоған ауылы, Жәнәбіл көшесі №12, "Жетісу облысы білім басқармасының Ақсу ауданы бойынша білім бөлімі" мемлекеттік мекемесінің "Ілияс Жансүгіров атындағы орта мектебі мектепке дейінгі шағын орталығымен" коммуналдық мемлекеттік мекемесі.</w:t>
      </w:r>
    </w:p>
    <w:bookmarkEnd w:id="55"/>
    <w:bookmarkStart w:name="z6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Ойтоған ауылы.</w:t>
      </w:r>
    </w:p>
    <w:bookmarkEnd w:id="56"/>
    <w:bookmarkStart w:name="z6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№18 сайлау учаскесі.</w:t>
      </w:r>
    </w:p>
    <w:bookmarkEnd w:id="57"/>
    <w:bookmarkStart w:name="z7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Үлгілі ауылы, Талдыөзек көшесі нөмерсіз, жекеменшік үй</w:t>
      </w:r>
    </w:p>
    <w:bookmarkEnd w:id="58"/>
    <w:bookmarkStart w:name="z7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Үлгілі ауылы.</w:t>
      </w:r>
    </w:p>
    <w:bookmarkEnd w:id="59"/>
    <w:bookmarkStart w:name="z7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№19 сайлау учаскесі.</w:t>
      </w:r>
    </w:p>
    <w:bookmarkEnd w:id="60"/>
    <w:bookmarkStart w:name="z7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Б. Сырттанов ауылы, О.Жандосов көшесі №1, "Жетісу облысы білім басқармасының Ақсу ауданы бойынша білім бөлімі" мемлекеттік мекемесінің "Ғани Мұратбаев атындағы орта мектебі мектепке дейінгі шағын орталығымен" коммуналдық мемлекеттік мекемесі.</w:t>
      </w:r>
    </w:p>
    <w:bookmarkEnd w:id="61"/>
    <w:bookmarkStart w:name="z7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Б. Сырттанов ауылы.</w:t>
      </w:r>
    </w:p>
    <w:bookmarkEnd w:id="62"/>
    <w:bookmarkStart w:name="z7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№20 сайлау учаскесі.</w:t>
      </w:r>
    </w:p>
    <w:bookmarkEnd w:id="63"/>
    <w:bookmarkStart w:name="z76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Қопа ауылы, Балтабай көшесі №1, "Жетісу облысы білім басқармасының Ақсу ауданы бойынша білім бөлімі" мемлекеттік мекемесінің "Шоқан Уалиханов атындағы орта мектебі, мектепке дейінгі шағын орталығымен" коммуналдық мемлекеттік мекемесі.</w:t>
      </w:r>
    </w:p>
    <w:bookmarkEnd w:id="64"/>
    <w:bookmarkStart w:name="z77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Қопа ауылы.</w:t>
      </w:r>
    </w:p>
    <w:bookmarkEnd w:id="65"/>
    <w:bookmarkStart w:name="z78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№21 сайлау учаскесі.</w:t>
      </w:r>
    </w:p>
    <w:bookmarkEnd w:id="66"/>
    <w:bookmarkStart w:name="z79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Ақсу ауылы, Айсеркенов көшесі №13, "Жетісу облысы білім басқармасының Ақсу ауданы бойынша білім бөлімі" мемлекеттік мекемесінің "Мамания орта мектебі, мектепке дейінгі шағын орталығымен" коммуналдық мемлекеттік мекемесі.</w:t>
      </w:r>
    </w:p>
    <w:bookmarkEnd w:id="67"/>
    <w:bookmarkStart w:name="z80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Ақсу, Казсельхотехника, Қазақстан, Өнім ауылдары.</w:t>
      </w:r>
    </w:p>
    <w:bookmarkEnd w:id="68"/>
    <w:bookmarkStart w:name="z81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№22 сайлау учаскесі.</w:t>
      </w:r>
    </w:p>
    <w:bookmarkEnd w:id="69"/>
    <w:bookmarkStart w:name="z82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Көкжайдақ ауылы, А. Жиенбаев көшесі №13А, "Жетісу облысы білім басқармасының Ақсу ауданы бойынша білім бөлімі" мемлекеттік мекемесінің "Абай атындағы орта мектебі, мектепке дейінгі шағын орталығымен" коммуналдық мемлекеттік мекемесі Шолақөзек бастауыш мектебі, мектепке дейінгі шағын орталығын қосқанда.</w:t>
      </w:r>
    </w:p>
    <w:bookmarkEnd w:id="70"/>
    <w:bookmarkStart w:name="z83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Көкжайдақ ауылы.</w:t>
      </w:r>
    </w:p>
    <w:bookmarkEnd w:id="71"/>
    <w:bookmarkStart w:name="z84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№23 сайлау учаскесі.</w:t>
      </w:r>
    </w:p>
    <w:bookmarkEnd w:id="72"/>
    <w:bookmarkStart w:name="z85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Шолақөзек ауылы, Қосағаш көшесі №2, "Жетісу облысы білім басқармасының Ақсу ауданы бойынша білім бөлімі" мемлекеттік мекемесінің "Абай атындағы орта мектебі, мектепке дейінгі шағын орталығымен" коммуналдық мемлекеттік мекемесі Шолақөзек бастауыш мектебі, мектепке дейінгі шағын орталығын қосқанда.</w:t>
      </w:r>
    </w:p>
    <w:bookmarkEnd w:id="73"/>
    <w:bookmarkStart w:name="z86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Шолакөзек ауылы.</w:t>
      </w:r>
    </w:p>
    <w:bookmarkEnd w:id="74"/>
    <w:bookmarkStart w:name="z87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№24 сайлау учаскесі.</w:t>
      </w:r>
    </w:p>
    <w:bookmarkEnd w:id="75"/>
    <w:bookmarkStart w:name="z88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Орталығы: Ақтөбе ауылы, Ақтөбе көшесі №3, "Жетісу облысы білім басқармасының Ақсу ауданы бойынша білім бөлімі" мемлекеттік мекемесінің "Юрий Гагарин атындағы орта мектебі" коммуналдық мемлекеттік мекемесі Ақтөбе, Баласаз бастауыш мектептерін қосқанда. </w:t>
      </w:r>
    </w:p>
    <w:bookmarkEnd w:id="76"/>
    <w:bookmarkStart w:name="z89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Ақтөбе ауылы.</w:t>
      </w:r>
    </w:p>
    <w:bookmarkEnd w:id="77"/>
    <w:bookmarkStart w:name="z90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№25 сайлау учаскесі.</w:t>
      </w:r>
    </w:p>
    <w:bookmarkEnd w:id="78"/>
    <w:bookmarkStart w:name="z91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Баласаз ауылы, Баласаз көшесі, №5, "Жетісу облысы білім басқармасының Ақсу ауданы бойынша білім бөлімі" мемлекеттік мекемесінің "Юрий Гагарин атындағы орта мектебі" коммуналдық мемлекеттік мекемесі Ақтөбе, Баласаз бастауыш мектептерін қосқанда.</w:t>
      </w:r>
    </w:p>
    <w:bookmarkEnd w:id="79"/>
    <w:bookmarkStart w:name="z92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Баласаз ауылы.</w:t>
      </w:r>
    </w:p>
    <w:bookmarkEnd w:id="80"/>
    <w:bookmarkStart w:name="z93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№26 сайлау учаскесі.</w:t>
      </w:r>
    </w:p>
    <w:bookmarkEnd w:id="81"/>
    <w:bookmarkStart w:name="z94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Ащыбұлақ ауылы, Достық көшесі №22 А, "Жетісу облысы білім басқармасының Ақсу ауданы бойынша білім бөлімі" мемлекеттік мекемесінің "Мәншүк Мәметова атындағы орта мектебі мектепке дейінгі шағын орталығымен" коммуналдық мемлекеттік мекемесі.</w:t>
      </w:r>
    </w:p>
    <w:bookmarkEnd w:id="82"/>
    <w:bookmarkStart w:name="z95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Ащыбұлақ ауылы.</w:t>
      </w:r>
    </w:p>
    <w:bookmarkEnd w:id="83"/>
    <w:bookmarkStart w:name="z96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№27 сайлау учаскесі.</w:t>
      </w:r>
    </w:p>
    <w:bookmarkEnd w:id="84"/>
    <w:bookmarkStart w:name="z97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Суықсай ауылы, С. Омаров көшесі №10 А, "Жетісу облысы білім басқармасының Ақсу ауданы бойынша білім бөлімі" мемлекеттік мекемесінің "Юрий Гагарин атындағы орта мектебі" коммуналдық мемлекеттік мекемесі Ақтөбе, Баласаз бастауыш мектептерін қосқанда.</w:t>
      </w:r>
    </w:p>
    <w:bookmarkEnd w:id="85"/>
    <w:bookmarkStart w:name="z98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Суықсай ауылы.</w:t>
      </w:r>
    </w:p>
    <w:bookmarkEnd w:id="86"/>
    <w:bookmarkStart w:name="z99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№28 сайлау учаскесі.</w:t>
      </w:r>
    </w:p>
    <w:bookmarkEnd w:id="87"/>
    <w:bookmarkStart w:name="z100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Орталығы: Арасан шекара заставасы, 2484 әскери бөлімі. </w:t>
      </w:r>
    </w:p>
    <w:bookmarkEnd w:id="88"/>
    <w:bookmarkStart w:name="z101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Арасан шекара заставасы, 2484 әскери бөлімі.</w:t>
      </w:r>
    </w:p>
    <w:bookmarkEnd w:id="89"/>
    <w:bookmarkStart w:name="z102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№29 сайлау учаскесі.</w:t>
      </w:r>
    </w:p>
    <w:bookmarkEnd w:id="90"/>
    <w:bookmarkStart w:name="z103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Арасан ауылы, Тұрғанбек көшесі №19, "Жетісу облысы білім басқармасының Ақсу ауданы бойынша білім бөлімі" мемлекеттік мекемесінің "Барлыбек Сырттанов атындағы орта мектебі, мектепке дейінгі шағын орталығымен" коммуналдық мемлекеттік мекемесі Қызылжар бастауыш мектебін қосқанда.</w:t>
      </w:r>
    </w:p>
    <w:bookmarkEnd w:id="91"/>
    <w:bookmarkStart w:name="z104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Арасан ауылы.</w:t>
      </w:r>
    </w:p>
    <w:bookmarkEnd w:id="92"/>
    <w:bookmarkStart w:name="z105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№30 сайлау учаскесі.</w:t>
      </w:r>
    </w:p>
    <w:bookmarkEnd w:id="93"/>
    <w:bookmarkStart w:name="z106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Қызылжар ауылы, Қызылжар көшесі №17, "Жетісу облысы білім басқармасының Ақсу ауданы бойынша білім бөлімі" мемлекеттік мекемесінің "Барлыбек Сырттанов атындағы орта мектебі, мектепке дейінгі шағын орталығымен" коммуналдық мемлекеттік мекемесі Қызылжар бастауыш мектебін қосқанда.</w:t>
      </w:r>
    </w:p>
    <w:bookmarkEnd w:id="94"/>
    <w:bookmarkStart w:name="z107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Қызылжар ауылы.</w:t>
      </w:r>
    </w:p>
    <w:bookmarkEnd w:id="95"/>
    <w:bookmarkStart w:name="z108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№31 сайлау учаскесі.</w:t>
      </w:r>
    </w:p>
    <w:bookmarkEnd w:id="96"/>
    <w:bookmarkStart w:name="z109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Қапал ауылы, Алыбаев көшесі №21, Қапал ауылдық мәдениет үйі.</w:t>
      </w:r>
    </w:p>
    <w:bookmarkEnd w:id="97"/>
    <w:bookmarkStart w:name="z110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Қапал ауылы, көшелері: Сейфуллин №1-ден 42-ге дейін, Орманов №1-ден 30-ға дейін, Әділбеков №1-ден 15-ке дейін, Жәлел №1-ден 12-ге дейін, Аққайың №1-ден 15-ке дейін, Достық №1-ден 19-ға дейін, Қабанбай батыр №1-ден 30-ға дейін, Ескелді би №1-ден 38-ге дейін, Мұқанов №1-ден 34-ке дейін, Аль-Фараби №1-ден 64-ке дейін, Маметова №1-ден 62-ге дейін, Абылайхан №1-ден 61-ге дейін, Иманов №1-ден 61-ге дейін, Алыбаев №1-ден 36-ға дейін, Төлебаев №1-ден 26-ға дейін, Тоқтаров №1-ден 16-ға дейін, Майлин №1-ден 8-ге дейін, Дулатов №1-ден 7-ге дейін, Жандосов №1-ден 25-ке дейін, Кудерин №2-ден 16-ға дейін, Ә. Молдағұлова №1-ден 61-ге дейін, Бокин №1-ден 22-ге дейін, Абай №1-ден 18-ге дейін, Уалиханов №1-ден 7-ге дейін, Ақын Сара №2-ден 54-ке дейін (жұп жағы).</w:t>
      </w:r>
    </w:p>
    <w:bookmarkEnd w:id="98"/>
    <w:bookmarkStart w:name="z111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№32 сайлау учаскесі.</w:t>
      </w:r>
    </w:p>
    <w:bookmarkEnd w:id="99"/>
    <w:bookmarkStart w:name="z112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Қапал ауылы, Жібек жолы көшесі №15, "Жетісу облыстық білім басқармасы" мемлекеттік мекемесінің "Қапал кәсіптік-техникалық колледжі" мемлекеттік коммуналдық қазыналық кәсіпорны.</w:t>
      </w:r>
    </w:p>
    <w:bookmarkEnd w:id="100"/>
    <w:bookmarkStart w:name="z113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Шекарасы: Қапал ауылы, көшелері: Т. Бигелдинов №1-ден 64-ке дейін, Момышұлы №1-ден 78-ге дейін, Сәтпаев №2-ден 34-ке дейін, Жұмабаев №1-ден 57-ге дейін, Жібек жолы №1-ден 51-ге дейін, Алдабергенов №1-ден 20-ға дейін, Әубәкіров №1-ден 15-ке дейін, Тәнеке батыр №1-ден 68-ге дейін, Жансүгіров №1-ден 15-ке дейін, Әуезов №1-ден 18-ге дейін, Алтынсарин №1-ден 12-ге дейін, Бейбітшілік №1-ден 19-ға дейін, Иманов №40-тан 64-ке дейін, Ақын Сара №1-ден 85-ке дейін (тақ жағы), №56-дан 78-ге дейін (жұп жағы).</w:t>
      </w:r>
    </w:p>
    <w:bookmarkEnd w:id="101"/>
    <w:bookmarkStart w:name="z114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№33 сайлау учаскесі.</w:t>
      </w:r>
    </w:p>
    <w:bookmarkEnd w:id="102"/>
    <w:bookmarkStart w:name="z115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Орталығы: Көшкентал ауылы, Амангелді көшесі №30, Көшкентал ауылдық мәдениет үйі. </w:t>
      </w:r>
    </w:p>
    <w:bookmarkEnd w:id="103"/>
    <w:bookmarkStart w:name="z116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Көшкентал ауылы.</w:t>
      </w:r>
    </w:p>
    <w:bookmarkEnd w:id="104"/>
    <w:bookmarkStart w:name="z117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№34 сайлау учаскесі.</w:t>
      </w:r>
    </w:p>
    <w:bookmarkEnd w:id="105"/>
    <w:bookmarkStart w:name="z118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Көлтабан ауылы, Орталық көшесі №15, "Жетісу облысы білім басқармасының Ақсу ауданы бойынша білім бөлімі" мемлекеттік мекемесінің "Көлтабан негізгі орта мектебі, мектепке дейінгі шағын орталығымен" коммуналдық мемлекеттік мекемесі.</w:t>
      </w:r>
    </w:p>
    <w:bookmarkEnd w:id="106"/>
    <w:bookmarkStart w:name="z119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Көлтабан ауылы.</w:t>
      </w:r>
    </w:p>
    <w:bookmarkEnd w:id="107"/>
    <w:bookmarkStart w:name="z120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№35 сайлау учаскесі.</w:t>
      </w:r>
    </w:p>
    <w:bookmarkEnd w:id="108"/>
    <w:bookmarkStart w:name="z121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Орталығы: Қызылағаш ауылы, Жастар көшесі №10, Қызылағаш ауылдық мәдениет үйі. </w:t>
      </w:r>
    </w:p>
    <w:bookmarkEnd w:id="109"/>
    <w:bookmarkStart w:name="z122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Қызылағаш ауылы.</w:t>
      </w:r>
    </w:p>
    <w:bookmarkEnd w:id="110"/>
    <w:bookmarkStart w:name="z123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№36 сайлау учаскесі. </w:t>
      </w:r>
    </w:p>
    <w:bookmarkEnd w:id="111"/>
    <w:bookmarkStart w:name="z124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Ақтоған ауылы, Дөсет ата көшесі №17, "Жетісу облысы білім басқармасының Ақсу ауданы бойынша білім бөлімі" мемлекеттік мекемесінің "Қызылағаш негізгі орта мектебі, мектепке дейінгі шағын орталығымен" коммуналдық мемлекеттік мекемесі.</w:t>
      </w:r>
    </w:p>
    <w:bookmarkEnd w:id="112"/>
    <w:bookmarkStart w:name="z125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Ақтоған, Қопалы ауылдары.</w:t>
      </w:r>
    </w:p>
    <w:bookmarkEnd w:id="113"/>
    <w:bookmarkStart w:name="z126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№37 сайлау учаскесі.</w:t>
      </w:r>
    </w:p>
    <w:bookmarkEnd w:id="114"/>
    <w:bookmarkStart w:name="z127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Алажиде ауылы, Мектеп көшесі №3А, "Жетісу облысы білім басқармасының Ақсу ауданы бойынша білім бөлімі" мемлекеттік мекемесінің "Алажиде негізгі орта мектебі, мектепке дейінгі шағын орталығымен" коммуналдық мемлекеттік мекемесі.</w:t>
      </w:r>
    </w:p>
    <w:bookmarkEnd w:id="115"/>
    <w:bookmarkStart w:name="z128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Алажиде ауылы.</w:t>
      </w:r>
    </w:p>
    <w:bookmarkEnd w:id="116"/>
    <w:bookmarkStart w:name="z129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№38 сайлау учаскесі.</w:t>
      </w:r>
    </w:p>
    <w:bookmarkEnd w:id="117"/>
    <w:bookmarkStart w:name="z130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Молалы ауылы, Сексенбай көшесі №25А, "Жетісу облысы білім басқармасының Ақсу ауданы бойынша білім бөлімі" мемлекеттік мекемесінің "Мұхтар Әуезов атындағы негізгі орта мектебі, мектепке дейінгі шағын орталығымен" коммуналдық мемлекеттік мекемесі.</w:t>
      </w:r>
    </w:p>
    <w:bookmarkEnd w:id="118"/>
    <w:bookmarkStart w:name="z131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Молалы ауылы, Қараой, Қайрақты разъездері.</w:t>
      </w:r>
    </w:p>
    <w:bookmarkEnd w:id="119"/>
    <w:bookmarkStart w:name="z132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№39 сайлау учаскесі.</w:t>
      </w:r>
    </w:p>
    <w:bookmarkEnd w:id="120"/>
    <w:bookmarkStart w:name="z133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Егінсу ауылы, Алтынсарин көшесі №22, "Жетісу облысы білім басқармасының Ақсу ауданы бойынша білім бөлімі" мемлекеттік мекемесінің "Егінсу орта мектебі" коммуналдық мемлекеттік мекемесі.</w:t>
      </w:r>
    </w:p>
    <w:bookmarkEnd w:id="121"/>
    <w:bookmarkStart w:name="z134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Егінсу ауылы, Құмтөбе разъезі.</w:t>
      </w:r>
    </w:p>
    <w:bookmarkEnd w:id="122"/>
    <w:bookmarkStart w:name="z135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№40 сайлау учаскесі.</w:t>
      </w:r>
    </w:p>
    <w:bookmarkEnd w:id="123"/>
    <w:bookmarkStart w:name="z136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Орталығы: Құрақсу ауылы, Қ. Мұқашев көшесі №7, "Жетісу облысы білім басқармасының Ақсу ауданы бойынша білім бөлімі" мемлекеттік мекемесінің "Құдаш Мұқашев атындағы негізгі орта мектебі, мектепке дейінгі шағын орталығымен" коммуналдық мемлекеттік мекемесі. </w:t>
      </w:r>
    </w:p>
    <w:bookmarkEnd w:id="124"/>
    <w:bookmarkStart w:name="z137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Құрақсу ауылы.</w:t>
      </w:r>
    </w:p>
    <w:bookmarkEnd w:id="125"/>
    <w:bookmarkStart w:name="z138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№41 сайлау учаскесі.</w:t>
      </w:r>
    </w:p>
    <w:bookmarkEnd w:id="126"/>
    <w:bookmarkStart w:name="z139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Матай ауылы, Депо көшесі №1, Матай пайдалану локомотив депосының мәдениет үйі.</w:t>
      </w:r>
    </w:p>
    <w:bookmarkEnd w:id="127"/>
    <w:bookmarkStart w:name="z140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Матай ауылы, көшелері: Шығыс орамы 1, Шығыс орамы 2, Шығыс орамы 3, Шығыс орамы 4, Шығыс орамы 5, Шығыс орамы 6, Шығыс орамы 7, Депо, Тынышбаев, Қазбек би; Ақөзек, Жасқазақ, Береке разъездері.</w:t>
      </w:r>
    </w:p>
    <w:bookmarkEnd w:id="128"/>
    <w:bookmarkStart w:name="z141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№42 сайлау учаскесі.</w:t>
      </w:r>
    </w:p>
    <w:bookmarkEnd w:id="129"/>
    <w:bookmarkStart w:name="z142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Матай ауылы, Бейсенбеков көшесі №4 А, "Жетісу облысы білім басқармасының Ақсу ауданы бойынша білім бөлімі" мемлекеттік мекемесінің "Матай орта мектебі" коммуналдық мемлекеттік мекемесі.</w:t>
      </w:r>
    </w:p>
    <w:bookmarkEnd w:id="130"/>
    <w:bookmarkStart w:name="z143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Матай ауылы, көшелері: Батыс орамы 1, Батыс орамы 2, Батыс орамы 3, Батыс орамы 4, Оңғарбаев, Медведь, Нұрпейсов, Молықбай.</w:t>
      </w:r>
    </w:p>
    <w:bookmarkEnd w:id="131"/>
    <w:bookmarkStart w:name="z144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43 сайлау учаскесі.</w:t>
      </w:r>
    </w:p>
    <w:bookmarkEnd w:id="132"/>
    <w:bookmarkStart w:name="z145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Матай ауылы, Қисабек көшесі №13, ірілендірген Ақтоғай жол дистанциясының Матай учаскесі.</w:t>
      </w:r>
    </w:p>
    <w:bookmarkEnd w:id="133"/>
    <w:bookmarkStart w:name="z146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Матай ауылы, көшелері: Тоқабаев, Бейсенбеков, Солтүстік, Қожахметов, Қаптағаев, Қисабек, Құрманғалиев.</w:t>
      </w:r>
    </w:p>
    <w:bookmarkEnd w:id="134"/>
    <w:bookmarkStart w:name="z147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44 сайлау учаскесі.</w:t>
      </w:r>
    </w:p>
    <w:bookmarkEnd w:id="135"/>
    <w:bookmarkStart w:name="z148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Жансүгіров ауылы, Жидебаев көшесі № 104А, "Қазақстан Республикасы Ішкі істер министрлігі Жетісу облысының полиция департаменті Ақсу ауданының полиция бөлімі" мемлекеттік мекемесі.</w:t>
      </w:r>
    </w:p>
    <w:bookmarkEnd w:id="136"/>
    <w:bookmarkStart w:name="z149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"Қазақстан Республикасы Ішкі істер министрлігі Жетісу облысының полиция департаменті Ақсу ауданының полиция бөлімі" мемлекеттік мекемесі.</w:t>
      </w:r>
    </w:p>
    <w:bookmarkEnd w:id="13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