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74a25" w14:textId="ac74a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Панфилов ауданының елді мекендерінде салық салу объектісінің орналасуын ескеретін аймаққа бөлу коэффициенттерін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Жетісу облысы Панфилов ауданы әкімдігінің 2022 жылғы 27 қазандағы № 388 қаулысы. Қазақстан Республикасының Әділет министрлігінде 2022 жылы 1 қарашада № 30368 болып тіркелді. Күші жойылды - Жетісу облысы Панфилов ауданы әкімдігінің 2023 жылғы 21 шілдедегі № 312 қаулысымен</w:t>
      </w:r>
    </w:p>
    <w:p>
      <w:pPr>
        <w:spacing w:after="0"/>
        <w:ind w:left="0"/>
        <w:jc w:val="both"/>
      </w:pPr>
      <w:bookmarkStart w:name="z7" w:id="0"/>
      <w:r>
        <w:rPr>
          <w:rFonts w:ascii="Times New Roman"/>
          <w:b w:val="false"/>
          <w:i w:val="false"/>
          <w:color w:val="ff0000"/>
          <w:sz w:val="28"/>
        </w:rPr>
        <w:t xml:space="preserve">
      Ескерту. Күші жойылды -  Жетісу облысы Панфилов ауданы әкімдігінің 21.07.2023 </w:t>
      </w:r>
      <w:r>
        <w:rPr>
          <w:rFonts w:ascii="Times New Roman"/>
          <w:b w:val="false"/>
          <w:i w:val="false"/>
          <w:color w:val="ff0000"/>
          <w:sz w:val="28"/>
        </w:rPr>
        <w:t>№ 312</w:t>
      </w:r>
      <w:r>
        <w:rPr>
          <w:rFonts w:ascii="Times New Roman"/>
          <w:b w:val="false"/>
          <w:i w:val="false"/>
          <w:color w:val="ff0000"/>
          <w:sz w:val="28"/>
        </w:rPr>
        <w:t xml:space="preserve"> қаулысымен (2024 жылғы 1 қаңтардан бастап қолданысқа енгізіледі).</w:t>
      </w:r>
    </w:p>
    <w:bookmarkEnd w:id="0"/>
    <w:p>
      <w:pPr>
        <w:spacing w:after="0"/>
        <w:ind w:left="0"/>
        <w:jc w:val="both"/>
      </w:pPr>
      <w:r>
        <w:rPr>
          <w:rFonts w:ascii="Times New Roman"/>
          <w:b w:val="false"/>
          <w:i w:val="false"/>
          <w:color w:val="000000"/>
          <w:sz w:val="28"/>
        </w:rPr>
        <w:t xml:space="preserve">
      Ескерту. 01.01.2023 бастап қолданысқа енгiзiледi - осы шешімінің </w:t>
      </w:r>
      <w:r>
        <w:rPr>
          <w:rFonts w:ascii="Times New Roman"/>
          <w:b w:val="false"/>
          <w:i w:val="false"/>
          <w:color w:val="000000"/>
          <w:sz w:val="28"/>
        </w:rPr>
        <w:t>4-тармағымен</w:t>
      </w:r>
      <w:r>
        <w:rPr>
          <w:rFonts w:ascii="Times New Roman"/>
          <w:b w:val="false"/>
          <w:i w:val="false"/>
          <w:color w:val="000000"/>
          <w:sz w:val="28"/>
        </w:rPr>
        <w:t>.</w:t>
      </w:r>
    </w:p>
    <w:bookmarkStart w:name="z8" w:id="1"/>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 Кодексінің 529-бабының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Панфилов ауданының әкімдігі ҚАУЛЫ ЕТЕДІ:</w:t>
      </w:r>
    </w:p>
    <w:bookmarkEnd w:id="1"/>
    <w:bookmarkStart w:name="z9" w:id="2"/>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Панфилов ауданының елді мекендерінде салық салу объектісінің орналасуын ескеретін аймаққа бөлу коэффициенттері бекітілсін. </w:t>
      </w:r>
    </w:p>
    <w:bookmarkEnd w:id="2"/>
    <w:bookmarkStart w:name="z10" w:id="3"/>
    <w:p>
      <w:pPr>
        <w:spacing w:after="0"/>
        <w:ind w:left="0"/>
        <w:jc w:val="both"/>
      </w:pPr>
      <w:r>
        <w:rPr>
          <w:rFonts w:ascii="Times New Roman"/>
          <w:b w:val="false"/>
          <w:i w:val="false"/>
          <w:color w:val="000000"/>
          <w:sz w:val="28"/>
        </w:rPr>
        <w:t xml:space="preserve">
      2. Панфилов ауданы әкімдігінің 2021 жылғы 3 қарашадағы № 680 "Панфилов ауданының елді мекендерінде салық салу объектісінің орналасуын ескеретін аймаққа бөлу коэффициенттерін бекіту туралы" қаулысының (Нормативтік құқықтық ақтілерді мемлекеттік тіркеу тізілімінде </w:t>
      </w:r>
      <w:r>
        <w:rPr>
          <w:rFonts w:ascii="Times New Roman"/>
          <w:b w:val="false"/>
          <w:i w:val="false"/>
          <w:color w:val="000000"/>
          <w:sz w:val="28"/>
        </w:rPr>
        <w:t>№ 25105</w:t>
      </w:r>
      <w:r>
        <w:rPr>
          <w:rFonts w:ascii="Times New Roman"/>
          <w:b w:val="false"/>
          <w:i w:val="false"/>
          <w:color w:val="000000"/>
          <w:sz w:val="28"/>
        </w:rPr>
        <w:t xml:space="preserve"> тіркелген) күші жойылды деп танылсын. </w:t>
      </w:r>
    </w:p>
    <w:bookmarkEnd w:id="3"/>
    <w:bookmarkStart w:name="z11" w:id="4"/>
    <w:p>
      <w:pPr>
        <w:spacing w:after="0"/>
        <w:ind w:left="0"/>
        <w:jc w:val="both"/>
      </w:pPr>
      <w:r>
        <w:rPr>
          <w:rFonts w:ascii="Times New Roman"/>
          <w:b w:val="false"/>
          <w:i w:val="false"/>
          <w:color w:val="000000"/>
          <w:sz w:val="28"/>
        </w:rPr>
        <w:t>
      3. Осы қаулының орындалуын бақылау Панфилов ауданы әкімінің жетекшілік ететін орынбасарына жүктелсін.</w:t>
      </w:r>
    </w:p>
    <w:bookmarkEnd w:id="4"/>
    <w:bookmarkStart w:name="z12" w:id="5"/>
    <w:p>
      <w:pPr>
        <w:spacing w:after="0"/>
        <w:ind w:left="0"/>
        <w:jc w:val="both"/>
      </w:pPr>
      <w:r>
        <w:rPr>
          <w:rFonts w:ascii="Times New Roman"/>
          <w:b w:val="false"/>
          <w:i w:val="false"/>
          <w:color w:val="000000"/>
          <w:sz w:val="28"/>
        </w:rPr>
        <w:t>
      4. Осы қаулы 2023 жылғы 1 қаңтардан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Панфилов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Сағымбек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ауданы әкімдігінің</w:t>
            </w:r>
            <w:r>
              <w:rPr>
                <w:rFonts w:ascii="Times New Roman"/>
                <w:b w:val="false"/>
                <w:i w:val="false"/>
                <w:color w:val="000000"/>
                <w:sz w:val="20"/>
              </w:rPr>
              <w:t xml:space="preserve"> 2022 жылғы 27 қазандағы № 388</w:t>
            </w:r>
            <w:r>
              <w:rPr>
                <w:rFonts w:ascii="Times New Roman"/>
                <w:b w:val="false"/>
                <w:i w:val="false"/>
                <w:color w:val="000000"/>
                <w:sz w:val="20"/>
              </w:rPr>
              <w:t xml:space="preserve"> қаулысына қосымша</w:t>
            </w:r>
          </w:p>
        </w:tc>
      </w:tr>
    </w:tbl>
    <w:bookmarkStart w:name="z18" w:id="6"/>
    <w:p>
      <w:pPr>
        <w:spacing w:after="0"/>
        <w:ind w:left="0"/>
        <w:jc w:val="left"/>
      </w:pPr>
      <w:r>
        <w:rPr>
          <w:rFonts w:ascii="Times New Roman"/>
          <w:b/>
          <w:i w:val="false"/>
          <w:color w:val="000000"/>
        </w:rPr>
        <w:t xml:space="preserve"> Панфилов ауданының елді мекендерінде салық салу объектісінің орналасуын ескеретін аймаққа бөлу коэффициенттері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объектісінің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 бөлу коэффициенті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Жаркент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 (Иванов көшесінен оңтүстікке қарай), 006, 007 (Набережная көшесінен шығысқа қарай, Пушкин көшесінен оңтүстікке қарай), 005 (Иванов көшесінен оңтүстікке қарай), 014 (Илахунов көшесінен батысқа қарай), 015 (Илахунов көшесінен батысқа қарай, Ходжамьяров көшесінен солтүстікке қарай) кадастрлық кварталдары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(Шәмиев көшесінен солтүстікке қарай құрылыс жүргізілген аумағы), 004 (Иванов көшесінен солтүстікке қарай), 005 (Иванов көшесінен солтүстікке қарай), 009 (Шәмиев көшесінен солтүстікке қарай құрылыс жүргізілген аумағы), 002, 012, 013, 010 (Шәмиев көшесінен солтүстікке қарай құрылыс жүргізілген аумағы), 007 (Набережная көшесінен батысқа қарай, Пушкин көшесінен солтүстікке қарай) кадастрлық кварталдары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 (Шәмиев көшесінен оңтүстікке қарай құрылыс жүргізілген аумағы), 009 (Шәмиев көшесінен оңтүстікке қарай құрылыс жүргізілген аумағы), 015 (Илахунов көшесінен шығысқа қарай, Ходжамьяров көшесінен оңтүстікке қарай), 003, 001, 014 (Илахунов көшесінен шығысқа қарай), 010 (Шәмиев көшесінен оңтүстікке қарай құрылыс жүргізілген аумағы) кадастрлық кварталдары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 (Үсек өзенінен батысқа қарай) кадастрлық кварталы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Айдарлы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Айдарлы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Дарбазақұм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Сарпылдақ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Басқұншы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Басқұншы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Алтыүй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Шежін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Жаскент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Головацкий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Суптай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Ақжазық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Қоңырөлең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Бөрібай би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Керімағаш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Қоңырөлең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Сарытөбе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Ынталы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Пенжім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Ават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Пенжім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Сарыбел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Сарыбел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Тұрпан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Жерұйық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Үлкенағаш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Әулиеағаш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Жаркент-Арасан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Көктал-Арасан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Үлкеншыған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Ақкент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Кішішыған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Қырыққұдық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Үлкеншыған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Үшарал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Ақарал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Қызылжиде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Үшарал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Шолақай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Диқанқайрат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Жиделі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