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33bf" w14:textId="8673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ауданы бойынша дауыс берудi өткiзу және дауыс санау үшiн сайлау учаскелерiн құру туралы" Сарқан ауданы әкімінің 2018 жылғы 5 желтоқсандағы № 12-4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әкімінің 2022 жылғы 29 желтоқсандағы № 12-5 шешімі. Қазақстан Республикасының Әділет министрлігінде 2022 жылы 30 желтоқсанда № 31478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"Сарқан ауданы бойынша дауыс берудi өткiзу және дауыс санау үшiн сайлау учаскелерiн құру туралы" Сарқан ауданы әкімінің 2018 жылғы 5 желтоқсандағы № 12-4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"Сарқан ауданының аумағында сайлау учаскелерін құру туралы";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Сарқан ауданының аумағында сайлау учаскелерi қосымшаға сәйкес құрылсын.";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Сарқан ауданы әкiмі аппаратының басшысына жүктелсiн.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12-5 шешімімен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әкімінің 2018 жылғы "5" желтоқсандағы "Сарқан ауданы бойынша дауыс берудi өткiзу және дауыс санау үшiн сайлау учаскелерін құру туралы" № 12-4 шешіміне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аумағында сайлау учаскелері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347 сайлау учаскесі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Сарқан қаласы, Алдаберген Атанов көшесі № 17, "Жетісу облысының білім басқармасы Сарқан ауданы бойынша білім бөлімі" мемлекеттік мекемесінің "Ақын Сара атындағы орта мектебі" коммуналдық мемлекеттік мекемесі.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Сарқан қаласы: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Бөгенбай батыр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197;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Наурызбай батыр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Сансызбай Нұрбеков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Қарасай батыр көшесі: № 1, 2, 3, 4, 5, 6, 7, 8, 9, 10, 11, 12, 13, 14, 15, 16, 17, 18, 19, 20, 21, 22, 23, 24, 25, 26, 27, 28, 29, 30, 31, 32, 33, 34, 35, 36, 37, 38, 39, 40, 41, 42, 43, 44, 45, 46, 47, 48, 49, 50, 51, 52, 53, 54, 55;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Дина Нұрпейісова көшесі: № 1, 2, 3, 4, 5, 6, 7, 8, 9, 10, 11, 12, 13, 14, 15, 16, 17, 18, 19, 20, 21, 22, 23, 24, 25, 26, 27, 28, 29, 30, 31, 32, 33, 34, 35, 36, 37, 38, 39, 40, 41, 42, 43, 44, 45, 46;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Некрасов көшесі № 1, 2, 3, 4, 5, 6, 7, 8, 9, 10, 11, 12, 13, 14, 15, 16, 17, 18, 19, 20, 21, 22, 23, 24, 25, 26, 27, 28, 29;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Санжар Асфендияров көшесі: № 1, 2, 3, 4, 5, 6, 7, 8, 9, 10, 11, 12, 13, 14, 15, 16, 17, 18, 19, 20, 21, 22, 23, 24, 25, 26, 27, 28;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Оралхан Бөкеев көшесі: № 1, 2, 3, 4, 5, 6, 7, 8, 9, 10, 11, 12, 13, 14, 15, 16, 17, 18, 19, 20, 21, 22, 23, 24, 25, 26, 27, 28, 29, 30, 31, 32;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Ләззат Асанова көшесі: № 1, 2, 3, 4, 5, 6, 7, 8, 9, 10, 11, 12, 13, 14, 15, 16, 17;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көшесі: № 1, 2, 3, 4, 5, 6, 7, 8, 9, 10, 11, 12, 13, 14, 15, 16, 17, 18, 19, 20, 21, 22, 23, 24, 25, 26, 27, 28, 29, 30, 31, 32;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көшесі: № 1, 2, 3, 4, 5, 6, 7, 8, 9, 10, 11, 12, 13, 14, 15, 16;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көшесі: № 1, 2, 3, 4, 5, 6, 7, 8, 9, 10, 11, 12, 13, 14, 15, 16, 17, 18, 19, 20, 21, 22, 23, 24, 25;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Жансүгіров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көшесі: № 1, 2, 3, 4, 5, 6, 7, 8, 9, 10, 11, 12, 13, 14, 15, 16, 17, 18, 19, 20, 21, 22, 23, 24, 25, 26, 27, 28, 29, 30;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көшесі: № 1, 2, 3, 4, 5, 6, 7, 8, 9, 10, 11, 12, 13;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Сүйінбай көшесі: № 1, 2, 3, 4, 5, 6, 7, 8, 9, 10, 11, 12, 13, 14, 15, 16, 17, 18, 19, 20, 21, 22, 23, 24, 25, 26, 27, 28, 29, 30, 31, 32, 33, 34, 35, 36, 37, 38, 39, 40;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Ғани Мұратбаев көшесі: № 1, 2, 3, 4, 5, 6, 7, 8, 9, 10, 11, 12, 13, 14, 15, 16, 17, 18, 19, 20, 21, 22, 23, 24, 25, 26, 27, 28, 29, 30, 31, 32, 33, 34, 35, 36, 37, 38, 39;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2, 3, 4, 5, 6, 7, 8, 9, 10, 11, 12, 13, 14, 15, 16, 17, 18, 19, 20, 21, 22, 23, 24, 25, 26, 27, 28, 29, 30, 31, 32, 33, 34, 35, 36, 37, 38;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 Бейбарыс көшесі: № 1, 2, 3, 4, 5, 6, 7, 8, 9, 10, 11, 12, 13, 14;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Нұршәріп Жөнкебаев көшесі: № 1, 2, 3, 4, 5, 6, 7, 8, 9, 10, 11, 12, 13, 14, 15, 16, 17, 18, 19, 20, 21, 22, 23, 24, 25, 26, 27, 28, 29, 30, 31, 32, 33, 34, 35, 36, 37, 38, 39, 40, 41, 42, 43, 44, 45;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Ер Тарғын көшесі: № 1, 2, 3, 4, 5, 6, 7, 8;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 Атанов көшесі: № 1, 2, 3, 4, 5, 6, 7, 8, 9, 10, 11, 12, 13, 14, 15, 16, 17, 18, 19, 20, 21, 22, 23, 24, 25, 26, 27, 28, 29, 30, 31, 32, 33, 34, 35, 36, 37, 38, 39, 40, 41, 42, 43;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Күләш Байсейітова көшесі: № 1, 2, 3, 4, 5, 6, 7, 8, 9, 10, 11, 12, 13, 14, 15, 16, 17, 18, 19, 20, 21, 22;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1, 2, 3, 4, 5, 6, 7, 8, 9, 10, 11, 12, 13, 14, 15, 16, 17, 18, 19, 20, 21, 22, 23, 24, 25, 26, 27, 28, 29, 30, 31;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№ 1, 2, 3, 4, 5, 6, 7, 8, 9, 10, 11, 12, 13, 14, 15, 16, 17, 18, 19, 20, 21, 22, 23, 24, 25, 26, 27, 28, 29, 30, 31, 32, 33, 34, 35, 36, 37, 38, 39, 40, 41, 42, 43, 44, 45, 46, 47, 48;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Әділбек Абайділданов көшесі: № 1, 2, 3, 4, 5, 6, 7, 8, 9, 10, 11, 12, 13, 14, 15, 16, 17, 18, 19, 20, 21, 22;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Щорс көшесі: № 1, 2, 3, 4, 5, 6, 7, 8, 9, 10, 11, 12, 13, 14, 15, 16, 17;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Бейімбет Майлин көшесі: № 1, 2, 3, 4, 5, 6, 7, 8, 9, 10, 11, 12, 13, 14, 15, 16, 17, 18, 19, 20, 21, 22, 23, 24, 25, 26, 27;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Папанин көшесі: № 1, 2, 3, 4, 5, 6, 7, 8, 9, 10, 11, 12, 13, 14, 15, 16;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Ербол Сыпатаев көшесі: № 1, 2, 3, 4, 5, 6, 7, 8, 9, 10, 11, 12, 13, 14, 15;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Терешкова көшесі: № 1, 2, 3, 4, 5, 6, 7, 8, 9, 10.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348 сайлау учаскесі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Сарқан қаласы, Мұхтар Әуезов көшесі № 96, "Жетісу облысының дене шынықтыру және спорт басқармасы" мемлекеттік мекемесінің "Сарқан ауданының балалар мен жасөспірімдер спорт мектебі" коммуналдық мемлекеттік мекемесі.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Сарқан қаласы: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көшесі: №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Төлебаев көшесі: № 1, 2, 3, 4, 5, 6, 7, 8, 9, 10, 11, 12, 13, 14, 15, 16, 17, 18, 19, 20, 21, 22, 23, 24, 25, 26, 27, 28, 29, 30, 31, 32, 33, 34, 35;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Ғали Орманов көшесі: № 1, 2, 3, 4, 5, 6, 7, 8, 9, 10, 11, 12, 13, 14, 15, 16, 17, 18, 19, 20, 21, 22, 23, 24, 25;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254, 255, 256, 257, 258, 259, 260, 261, 262, 263, 264, 265, 266, 267, 268, 269, 270, 271, 272, 273, 274, 275, 276, 277, 278, 279, 280, 281, 282, 283, 284, 285, 286, 287, 288, 289, 290, 291, 292, 293, 294, 295, 296, 297, 298;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Чепрасов көшесі: № 81, 82, 83, 84, 85, 86, 87, 88, 89, 90, 91, 92, 93, 94, 95, 96, 97, 98, 99, 100, 101, 102, 103, 104, 105, 106, 107, 108, 109, 110, 111, 112, 113, 114;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Ораз Жандосов көшесі: № 1, 2, 3, 4, 5, 6, 7, 8, 9, 10, 11, 12, 13, 14, 15, 16, 17, 18, 19, 20, 21, 22, 23, 24, 25, 26, 27, 28, 29, 30, 31, 32, 33, 34, 35, 36, 37, 38, 39, 40, 41, 42, 43, 44, 45, 46, 47, 48, 49, 50, 51, 52, 53, 54, 55, 56, 57, 58, 59, 60, 61, 62, 63;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63, 64, 65, 66, 67, 68, 69, 70, 71, 72, 73, 74, 75, 76, 77, 78, 79, 80, 81, 82, 83, 84, 85, 86, 87, 88, 89, 90, 91;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72, 73, 74, 75, 76, 77, 78, 79, 80, 81, 82, 83, 84, 85, 86, 87, 88, 89, 90, 91, 92, 93, 94, 95, 96, 97, 98, 99, 100, 101, 102, 103, 104, 105, 106, 107, 108, 109, 110, 111, 112, 113, 114, 115, 116, 117, 118, 119, 120, 121, 122;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Ғабиден Мұстафин көшесі: № 1, 2, 3, 4, 5, 6, 7, 8, 9, 10, 11, 12, 13, 14, 15, 16, 17, 18, 19, 20, 21, 22, 23, 24, 25, 26, 27, 28, 29, 30, 31, 32, 33, 34, 35, 36, 37, 38, 39, 40, 41, 42, 43, 44, 45, 46, 47;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Күмісбек Буашев көшесі: №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Қалиев көшесі: № 39, 40, 41, 42, 43, 44, 45, 46, 47, 48, 49, 50, 51, 52, 53, 54, 55, 56, 57, 58, 59, 60, 61, 62, 63, 64, 65, 66, 67, 68, 69, 70, 71, 72, 73, 74, 75, 76, 77, 78, 79, 80, 81, 82, 83, 84, 85, 86, 87, 88, 89, 90, 91, 92, 93, 94, 95, 96, 97, 98, 99, 100, 101, 102;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№ 26, 27, 28, 29, 30, 31, 32, 33, 34, 35, 36, 37, 38, 39, 40, 41, 42, 43, 44, 45, 46, 47, 48, 49, 50, 51, 52, 53, 54, 55, 56, 57, 58, 59;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3, 4, 5, 6, 7, 8, 9, 10, 11, 12, 13, 14, 15, 16, 17, 18, 19, 20, 21, 22, 23, 24, 25, 26, 27, 28, 29, 30, 31, 32, 33, 34, 35, 36, 37, 38;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Жанабаев көшесі: № 1, 2, 3, 4, 5, 6, 7, 8, 9, 10, 11, 12, 13, 14, 15, 16, 17, 18, 19;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Тәуке хан көшесі: № 1, 2, 3, 4, 5, 6, 7, 8, 9, 10, 11, 12, 13, 14, 15;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көшесі: № 1, 2, 3, 4, 5, 6, 7, 8, 9, 10, 11, 12, 13, 14, 15, 16, 17, 18, 19, 20, 21, 22, 23, 24, 25, 26, 27, 28, 29, 30, 31, 32, 33, 34, 35, 36, 37, 38, 39, 40;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көшесі: № 1, 2, 3, 4, 5, 6, 7, 8, 9, 10, 11, 12, 13, 14, 15, 16, 17;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Бикен Римова көшесі: № 1, 2, 3, 4, 5, 6, 7, 8, 9, 10, 11, 12, 13, 14, 15, 16, 17, 18, 19, 20, 21, 22, 23, 24, 25, 26, 27, 28, 29;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2, 3, 4, 5, 6, 7, 8, 9, 10, 11, 12, 13, 14, 15, 16, 17, 18;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Қаблиса жырау көшесі: № 1, 2, 3, 4, 5, 6, 7, 8, 9, 10, 11, 12, 13, 14, 15;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Құдайбердиев көшесі: № 1, 2, 3, 4, 5, 6, 7, 8, 9, 10, 11, 12, 13, 14, 15, 16, 17, 18, 19, 20, 21, 22, 23, 24;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Мейіртай Ұсатаев көшесі: № 1, 2, 3, 4, 5, 6, 7, 8, 9, 10, 11, 12, 13, 14, 15, 16;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Тоқтаров көшесі: № 1, 2, 3, 4, 5, 6, 7, 8, 9, 10, 11, 12, 13, 14, 15;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шаруашылығы питомнигі.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349 сайлау учаскесі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Сарқан қаласы, Чепрасов көшесі № 18 "А", "Сарқан ауданы әкімінің аудандық мәдениет үйі" мемлекеттік коммуналдық қазыналық кәсіпорны.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Сарқан қаласы: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3, 4, 5, 6, 7, 8, 9, 10, 11, 12, 13, 14, 15, 16, 17, 18, 19, 20, 21, 22, 23, 24, 25, 26, 27, 28, 29, 30, 31, 32, 33, 34, 35, 36, 37, 38, 39, 40, 41, 42, 43, 44, 45, 46, 47, 48, 49, 50, 51, 52, 53, 54, 55, 56, 57;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Урманов көшесі: № 1, 2, 3, 4, 5, 6, 7, 8, 9, 10, 11, 12, 13, 14, 15, 16, 17, 18, 19, 20, 21, 22, 23, 24, 25, 26, 27, 28, 29, 30, 31, 32, 33, 34, 35, 36, 37;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Серке Қожамқұлов көшесі: № 1, 2, 3, 4, 5, 6, 7, 8, 9, 10, 11, 12, 13, 14, 15, 16, 17, 18, 19, 20, 21, 22, 23, 24, 25, 26;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көшесі: № 1, 2, 3, 4, 5, 6, 7, 8, 9, 10, 11, 12, 13, 14, 15, 16, 17, 18, 19, 20, 21, 22, 23, 24, 25, 26, 27, 28;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көшесі: № 1, 2, 3, 4, 5, 6, 7, 8, 9, 10, 11, 12, 13, 14, 15, 16, 17, 18, 19, 20, 21, 22, 23, 24, 25, 26, 27, 28, 29, 30, 31, 32, 33, 34, 35, 36, 37, 38;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1, 2, 3, 4, 5, 6, 7, 8, 9, 10;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Байзаков көшесі: № 1, 2, 3, 4, 5, 6, 7, 8, 9, 10, 11, 12, 13, 14, 15, 16, 17, 18, 19, 20, 21, 22, 23, 24, 25, 26, 27;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Спандияр Көбеев көшесі: № 1, 2, 3, 4, 5, 6, 7, 8, 9, 10, 11, 12, 13, 14, 15;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Оспанбек Боранбаев көшесі: № 1, 2, 3, 4, 5, 6, 7, 8, 9, 10, 11, 12, 13, 14, 15, 16, 17, 18, 19, 20, 21, 22, 23, 24, 25, 26, 27, 28, 29, 30, 31, 32, 33, 34, 35, 36, 37, 38, 39, 40, 41, 42, 43, 44, 45, 46, 47;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Бекзат Саттарханов көшесі: № 1, 2, 3, 4, 5, 6, 7, 8, 9, 10, 11, 12, 13, 14, 15, 16, 17, 18, 19, 20, 21, 22, 23, 24, 25, 26, 27, 28, 29, 30, 31, 32, 33, 34, 35, 36, 37, 38, 39, 40, 41, 42, 43, 44, 45, 46;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би көшесі: № 1, 2, 3, 4, 5, 6, 7, 8, 9, 10, 11, 12, 13, 14, 15, 16, 17, 18, 19, 20, 21, 22, 23, 24, 25, 26, 27, 28, 29, 30, 31, 32, 33, 34, 35, 36, 37;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Бұғыбай батыр көшесі: № 1, 2, 3, 4, 5, 6, 7, 8, 9, 10, 11, 12, 13, 14, 15, 16, 17, 18, 19, 20, 21, 22, 23, 24, 25, 26, 27, 28;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Меліс Разбеков көшесі: № 1, 2, 3, 4, 5, 6, 7;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1, 2, 3, 4, 5, 6, 7, 8, 9, 10, 11, 12, 13, 14, 15, 16, 17, 18, 19, 20;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Төле би көшесі: № 1, 2, 3, 4, 5, 6, 7, 8, 9, 10, 11, 12, 13, 14, 15, 16, 17, 18, 19, 20, 21, 22, 23, 24, 25, 26;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Савин көшесі: № 1, 2, 3, 4, 5, 6, 7, 8, 9, 10, 11, 12, 13, 14, 15, 16, 17, 18, 19, 20, 21, 22;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көшесі: № 1, 2, 3, 4, 5, 6, 7, 8, 9, 10, 11, 12, 13, 14, 15, 16, 17;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көшесі: № 41, 42, 43, 44, 45, 46, 47, 48, 49, 50, 51, 52, 53, 54, 55, 56, 57, 58, 59, 60, 61, 62, 63, 64, 65, 66, 67, 68, 69, 70, 71, 72, 73, 74, 75, 76, 77, 78, 79;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Күмісбек Буашев көшесі: № 1, 2, 3, 4, 5, 6, 7, 8, 9, 10, 11, 12, 13, 14, 15, 16, 17, 18, 19, 20, 21, 22, 23, 24, 25, 26, 27, 28, 29, 30, 31, 32, 33, 34, 35, 36, 37, 38, 39, 40, 41, 42, 43, 44;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В. Венедиктов көшесі: № 70, 71, 72, 73, 74, 75, 76, 77, 78, 79, 80, 81, 82, 83, 84, 85, 86, 87, 88, 89, 90, 91, 92, 93, 94, 95, 96, 97, 98, 99, 100, 101, 102, 103, 104, 105, 106, 107, 108, 109, 110, 111, 112, 113, 114;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19, 20, 21, 22, 23, 24, 25, 26, 27, 28, 29, 30, 31, 32, 33, 34, 35, 36, 37, 38;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Вихрев көшесі: № 29, 30, 31, 32, 33, 34, 35, 36, 37, 38, 39, 40, 41, 42, 43, 44, 45, 46, 47, 48, 49, 50, 51, 52, 53, 54, 55, 56, 57, 58, 59, 60;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Нұрғиса Тілендиев көшесі: № 8, 9, 10, 11, 12, 13, 14, 15, 16, 17, 18;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Бикен Римова көшесі: № 30, 31, 32, 33, 34, 35, 36, 37, 38, 39;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Әмірбек Құлақов көшесі: № 1, 2, 3, 4, 5, 6, 7, 8, 9, 10, 11, 12, 13;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Мұхаметжан Тынышбаев көшесі: № 1, 2, 3, 4, 5, 6, 7, 8, 9, 10, 11, 12, 13, 14, 15, 16, 17, 18, 19, 20, 21, 22, 23, 24, 25, 26, 27, 28, 29, 30, 31, 32, 33, 34, 35, 36, 37, 38, 39, 40, 41, 42, 43, 44, 45, 46, 47, 48, 49, 50, 51, 52, 53, 54, 55, 56, 57, 58, 59, 60, 61, 62, 63, 64, 65;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Қалиев көшесі: № 1, 2, 3, 4, 5, 6, 7, 8, 9, 10, 11, 12, 13, 14, 15, 16, 17, 18, 19, 20, 21, 22, 23, 24, 25, 26, 27, 28, 29, 30, 31, 32, 33, 34, 35, 36, 37, 38;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Мұратқали Нукенов көшесі: № 26, 27, 28, 29, 30, 31, 32, 33, 34, 35, 36, 37, 38, 39, 40, 41, 42, 43, 44, 45, 46, 47, 48, 49, 50, 51, 52, 53, 54, 55, 56, 57, 58, 59, 60, 61, 62;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Тәуелсіздік көшесі: № 92, 93, 94, 95, 96, 97, 98, 99, 100, 101, 102, 103, 104, 105, 106, 107, 108, 109, 110, 111, 112, 113, 114, 115, 116, 117, 118, 119, 120, 121, 122, 123, 124, 125, 126, 127, 128, 129, 130, 131, 132, 133, 134, 135, 136, 137, 138, 139;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Тоқтаров көшесі: № 16, 17, 18, 19, 20, 21, 22, 23, 24, 25, 26, 27, 28, 29, 30, 31, 32, 33, 34, 35, 36, 37, 38, 39, 40, 41, 42, 43, 44, 45;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Панарин көшесі: № 1, 2, 3, 4, 5, 6, 7, 8, 9, 10;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№ 1, 2, 3, 4, 5, 6, 7, 8, 9, 10, 11, 12, 13, 14, 15, 16, 17, 18, 19, 20, 21, 22, 23, 24, 25;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16, 17, 18, 19, 20, 21, 22, 23, 24, 25, 26, 27, 28, 29, 30, 31, 32, 33, 34, 35, 36, 37, 38, 39, 40, 41, 42, 43, 44, 45, 46, 47, 48, 49, 50, 51, 52, 53, 54, 55, 56, 57, 58, 59, 60, 61, 62;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көшесі: № 21, 22, 23, 24, 25, 26, 27, 28, 29, 30, 31, 32, 33, 34, 35, 36, 37, 38, 39, 40, 41, 42, 43, 44, 45, 46, 47, 48, 49, 50, 51, 52, 53, 54, 55, 56, 57, 58, 59, 60, 61, 62, 63, 64, 65, 66, 67, 68, 69, 70, 71, 72, 73, 74, 75, 76, 77, 78, 79, 80, 81, 82, 83, 84, 85, 86, 87, 88, 89;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61, 62, 63, 64, 65, 66, 67, 68, 69, 70, 71, 72, 73, 74, 75, 76, 77, 78, 79, 80, 81, 82, 83, 84, 85, 86, 87, 88, 89, 90, 91, 92, 93, 94, 95, 96, 97, 98, 99, 100, 101, 102, 103, 104, 105, 106, 107, 108, 109;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Чепрасов көшесі: № 48, 49, 50, 51, 52, 53, 54, 55, 56, 57, 58, 59, 60, 61, 62, 63, 64, 65, 66, 67, 68, 69, 70, 71, 72, 73, 74, 75, 76, 77, 78, 79, 80;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Шавров көшесі: № 26, 27, 28, 29, 30, 31, 32, 33, 34, 35, 36, 37, 38, 39, 40;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көшесі: № 1, 2, 3, 4, 5, 6, 7, 8, 9, 10, 11;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Көшкінбай Жанатов көшесі: № 1, 2, 3, 4, 5, 6;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Тайбулат Мерекенов көшесі: № 1;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Басқан бөгеті;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552 Жол пайдалану учаскесі; 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 Жылжымалы механикалық колонна.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350 сайлау учаскесі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Сарқан қаласы, Қаныш Сәтбаев көшесі № 2, "Жетісу облысының білім басқармасы Сарқан ауданы бойынша білім бөлімі" мемлекеттік мекемесінің "№ 1 мектеп-гимназиясы" коммуналдық мемлекеттік мекемесі.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Сарқан қаласы: 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№ 1, 2, 3, 4, 5, 6;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көшесі: № 1, 2, 3, 4, 5, 6, 7, 8, 9, 10, 11, 12, 13, 14, 15, 16, 17, 18;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көшесі: № 1, 2, 3, 4, 5, 6, 7, 8, 9, 10, 11, 12, 13, 14, 15, 16, 17, 18, 19, 20, 21, 22, 23, 24, 25, 26, 27, 28, 29, 30, 31, 32, 33, 34, 35, 36, 37, 38, 39, 40, 41, 42, 43;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1, 2, 3, 4, 5, 6, 7, 8, 9, 10, 11, 12, 13, 14, 15, 16, 17, 18, 19, 20, 21, 22, 23, 24, 25, 26, 27, 28, 29, 30, 31, 32, 33, 34, 35, 36;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Кенесары хан көшесі: № 1, 2, 3, 4, 5, 6, 7, 8, 9, 10, 11, 12, 13, 14, 15, 16, 17, 18, 19, 20, 21, 22, 23, 24, 25, 26;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Қажкен Бекбаев көшесі: № 1, 2, 3, 4, 5, 6, 7, 8, 9, 10, 11, 12, 13, 14, 15, 16, 17, 18, 19, 20, 21, 22, 23, 24, 25, 26, 27, 28, 29, 30, 31, 32, 33, 34, 35, 36, 37, 38, 39, 40, 41, 42;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№ 1, 2, 3, 4, 5, 6, 7, 8, 9, 10, 11, 12, 13, 14, 15, 16, 17, 18, 19, 20, 21, 22, 23, 24, 25, 26, 27, 28, 29, 30, 31, 32, 33, 34, 35, 36, 37, 38, 39, 40, 41, 42, 43, 44, 45, 46, 47, 48, 49, 50, 51, 52, 53, 54;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көшесі: № 1, 2, 3, 4, 5, 6, 7, 8, 9, 10;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Тәттімбет көшесі: № 1, 2, 3, 4, 5, 6, 7, 8, 9, 10, 11, 12, 13;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Мұңайтпасов көшесі: № 1, 2, 3, 4, 5, 6, 7, 8, 9, 10, 11, 12, 13, 14, 15, 16, 17, 18, 19, 20, 21, 22, 23, 24, 25, 26, 27, 28, 29, 30, 31, 32, 33, 34, 35, 36, 37, 38, 39, 40, 41, 42, 43, 44, 45;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Қаныш Сәтбаев көшесі: № 1, 2, 3, 4, 5, 6, 7, 8, 9, 10, 11, 12, 13, 14, 15, 16, 17, 18, 19, 20, 21, 22, 23, 24, 25, 26, 27, 28, 29, 30, 31, 32, 33, 34, 35, 36;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1, 2, 3, 4, 5, 6, 7, 8, 9, 10, 11, 12, 13, 14, 15, 16, 17, 18, 19, 20, 21, 22, 23, 24, 25, 26, 27, 28, 29, 30, 31, 32, 33, 34, 35, 36, 37;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Венедиктов көшесі: № 42, 43, 44, 45, 46, 47, 48, 49, 50, 51, 52, 53, 54, 55, 56, 57, 58, 59, 60, 61, 62, 63, 64, 65, 66, 67, 68, 69;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Чепрасов көшесі: № 1, 2, 3, 4, 5, 6, 7, 8, 9, 10, 11, 12, 13, 14, 15, 16, 17, 18, 19, 20, 21, 22, 23, 24, 25, 26, 27, 28, 29, 30, 31, 32, 33, 34, 35, 36, 37, 38, 39, 40, 41, 42, 43, 44, 45, 46; 47;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7, 8, 9, 10, 11, 12, 13, 14, 15, 16, 17, 18, 19, 20, 21, 22, 23, 24, 25, 26, 27, 28, 29, 30, 31, 32, 33, 34, 35, 36, 37, 38, 39, 40, 41, 42, 43, 44, 45, 46, 47, 48, 49, 50, 51, 52, 53, 54, 55, 56, 57, 58, 59, 60;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Абылай хан көшесі: № 28, 29, 30, 31, 32, 33, 34, 35, 36, 37, 38, 39, 40, 41, 42, 43, 44, 45, 46, 47;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Нұрғиса Тілендиев көшесі: № 1, 2, 3, 4, 5, 6, 7;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Әмірбек Құлақов көшесі: №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Мұратқали Нүкенов көшесі: № 1, 2, 3, 4, 5, 6, 7, 8, 9, 10, 11, 12, 13, 14, 15, 16, 17, 18, 19, 20, 21, 22, 23, 24, 25;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Панарин көшесі: № 11, 12, 13, 14, 15, 16, 17, 18, 19, 20, 21, 22, 23, 24, 25, 26, 27, 28, 29, 30, 31;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 11, 12, 13, 14, 15, 16, 17, 18, 19, 20, 21, 22, 23, 24, 25, 26, 27, 28, 29, 30, 31, 32, 33, 34, 35, 36, 37, 38, 39, 40, 41, 42, 43, 44, 45, 46, 47, 48;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Күнсайын Қуатбаев көшесі: № 11, 12, 13, 14, 15, 16, 17, 18, 19, 20, 21, 22, 23, 24, 25, 26, 27, 28, 29, 30, 31, 32, 33, 34, 35, 36, 37, 38, 39, 40, 41, 42, 43, 44, 45, 46, 47, 48;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1, 2, 3, 4, 5, 6, 7, 8, 9, 10, 11, 12, 13, 14, 15;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көшесі: № 22, 23, 24, 25, 26, 27, 28, 29, 30, 31, 32;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351 сайлау учаскесі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Сарқан қаласы, Латиф Хамиди көшесі № 12, "Жетісу облысының білім басқармасы" мемлекеттік мекемесінің "Сарқан қаласының облыстық зерде бұзылыстары бар балаларға арналған арнайы мектеп-интернаты" коммуналдық мемлекеттік мекемесі.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Сарқан қаласы: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Әуесхан Қойбағаров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көшесі: № 1, 2, 3, 4, 5, 6, 7, 8, 9, 10, 11, 12, 13, 14, 15, 16, 17, 18, 19;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Ғабит Мүсірепов көшесі: № 1, 2, 3, 4, 5, 6, 7, 8, 9, 10, 11, 12, 13, 14, 15, 16, 17, 18, 19, 20, 21, 22, 23, 24, 25, 26, 27, 28, 29, 30, 31, 32, 33, 34, 35, 36, 37, 38, 39, 40, 41, 42, 43, 44, 45, 46, 47, 48, 49;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Тайманұлы көшесі: № 1, 2, 3, 4, 5, 6, 7, 8, 9, 10, 11, 12, 13, 14, 15, 16, 17, 18, 19, 20, 21, 22, 23, 24, 25, 26, 27, 28;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көшесі: № 1, 2, 3, 4, 5, 6, 7, 8, 9, 10, 11, 12, 13, 14, 15, 16, 17, 18, 19, 20, 21, 22, 23, 24, 25, 26, 27, 28, 29, 30, 31, 32, 33, 34, 35, 36, 37, 38;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көшесі: № 1, 2, 3, 4, 5, 6, 7, 8, 9, 10, 11, 12, 13, 14, 15, 16, 17, 18, 19, 20, 21, 22;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Тайыр Жароков көшесі: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көшесі: № 1, 2, 3, 4, 5, 6, 7, 8, 9, 10, 11, 12, 13, 14, 15, 16, 17, 18, 19, 20, 21, 22, 23, 24, 25;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Өтемісұлы көшесі: № 1, 2, 3, 4, 5, 6, 7, 8, 9, 10, 11, 12, 13, 14, 15, 16, 17, 18, 19, 20, 21, 22, 23, 24, 25, 26, 27, 28, 29, 30, 31, 32, 33, 34, 35, 36, 37, 38, 39, 40, 41, 42, 43, 44;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9, 10, 11, 12, 13, 14, 15, 16, 17, 18, 19, 20, 21, 22, 23, 24, 25, 26, 27, 28, 29, 30, 31, 32, 33, 34, 35, 36, 37, 38, 39, 40, 41, 42, 43, 44, 45, 46, 47, 48, 49, 50, 51, 52, 53, 54, 55, 56, 57, 58;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Аймауытов көшесі: № 1, 2, 3, 4, 5, 6, 7, 8, 9, 10, 11, 12, 13, 14, 15, 16, 17, 18, 19, 20, 21, 22, 23, 24, 25, 26, 27, 28, 29, 30, 31, 32;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көшесі: № 1, 2, 3, 4, 5, 6, 7, 8, 9, 10, 11, 12, 13, 14, 15, 16, 17, 18, 19, 20, 21, 22, 23, 24, 25, 26, 27, 28, 29, 30;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Венедиктов көшесі: № 1, 2, 3, 4, 5, 6, 7, 8, 9, 10, 11, 12, 13, 14, 15, 16, 17, 18, 19, 20, 21, 22, 23, 24, 25, 26, 27, 28, 29, 30, 31, 32, 33, 34, 35, 36, 37, 38, 39, 40, 41;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1, 2, 3, 4, 5, 6, 7, 8, 9, 10, 11, 12, 13, 14, 15, 16, 17, 18, 19, 20, 21, 22, 23, 24, 25, 26, 27;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көшесі: № 1, 2, 3, 4, 5, 6, 7, 8, 9, 10, 11, 12, 13, 14, 15, 16, 17, 18, 19, 20, 21, 22, 23, 24, 25, 26, 27, 28, 29, 30, 31, 32, 33, 34, 35, 36, 37, 38, 39, 40, 41, 42, 43, 44, 45, 46, 47, 48, 49;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Вихрев көшесі: № 1, 2, 3, 4, 5, 6, 7, 8, 9, 10, 11, 12, 13, 14, 15, 16, 17, 18, 19, 20, 21, 22, 23, 24, 25, 26, 27, 28;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көшесі: № 1, 2, 3, 4, 5, 6, 7, 8, 9, 10, 11, 12, 13, 14, 15, 16, 17, 18;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Латиф Хамиди көшесі: № 1, 2, 3, 4, 5, 6, 7, 8, 9, 10, 11, 12, 13, 14, 15, 16, 17, 18, 19, 20, 21, 22, 23, 24, 25, 26, 27, 28, 29, 30;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 1, 2, 3, 4, 5, 6, 7, 8, 9, 10;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Күнсайын Қуатбаев көшесі: № 1, 2, 3, 4, 5, 6, 7, 8, 9, 10;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көшесі: № 1, 2, 3, 4, 5, 6, 7, 8, 9, 10, 11, 12, 13, 14, 15, 16, 17, 18, 19, 20;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Сұлтанмахмұт Торайғыров көшесі: № 1, 2, 3, 4, 5, 6, 7, 8, 9, 10, 11, 12, 13, 14, 15, 16, 17, 18, 19, 20, 21;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Шавров көшесі: № 1, 2, 3, 4, 5, 6, 7, 8, 9, 10, 11, 12, 13, 14, 15, 16, 17, 18, 19, 20, 21, 22, 23, 24, 25;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көшесі: № 1, 2, 3, 4, 5, 6, 7, 8, 9, 10, 11, 12, 13, 14, 15, 16, 17, 18, 19, 20, 21, 22, 23, 24, 25, 26, 27, 28, 29, 30, 31, 32, 33, 34, 35, 36, 37, 38, 39, 40, 41, 42, 43, 44, 45, 46, 47, 48, 49, 50, 51, 52, 53, 54, 55, 56, 57.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352 сайлау учаскесі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Жетісу облысы, Сарқан ауданы, Сарқан қаласы, Чепрасов көшесі № 5, Жетісу облысы әкімдігінің "Жетісу облысының денсаулық сақтау басқармасы" мемлекеттік мекемесінің шаруашылық жүргізу құқығындағы "Сарқан аудандық орталық ауруханасы" мемлекеттік коммуналдық кәсіпорны.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Сарқан ауданының орталық ауруханасының аумағы.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353 сайлау учаскесі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Жетісу облысы, Сарқан ауданы, Сарқан қаласы, Жамбыл Жабаев көшесі № 31, "Қазақстан Республикасының Ішкі істер министрлігі Жетісу облысының полиция департаменті Сарқан ауданының полиция бөлімі" мемлекеттік мекемесінің уақытша ұстау изоляторы. 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Сарқан ауданының полиция бөлімінің уақытша ұстау изоляторының аумағы.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354 сайлау учаскесі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Бірлік ауылы, Чепрасов көшесі № 63, "Жетісу облысының білім басқармасы Сарқан ауданы бойынша білім бөлімі" мемлекеттік мекемесінің "Бірлік орта мектебі мектепке дейінгі шағын орталығымен" коммуналдық мемлекеттік мекемесі.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Бірлік ауылының аумағы.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355 сайлау учаскесі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Аманбөктер ауылы, Смағұл көшесі № 6, "Жетісу облысының білім басқармасы Сарқан ауданы бойынша білім бөлімі" мемлекеттік мекемесінің "Аманбөктер негізгі орта мектебі мектепке дейінгі шағын орталығымен" коммуналдық мемлекеттік мекемесі.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Аманбөктер, Баянбай ауылдарының аумағы;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Үштөбе, Мұшұмбай бөлімшелері.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356 сайлау учаскесі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Екіаша ауылы, Қабдолда Аманжолов көшесі № 80 "Б", "Екіаша ауылдық мәдениет үйі "Сарқан ауданы әкімінің аудандық мәдениет үйі" мемлекеттік коммуналдық қазыналық кәсіпорнының № 4 филиалы.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Екіаша ауылының аумағы;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Тал-тал, Матай мал жайылым учаскелері.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357 сайлау учаскесі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Тополевка ауылы, Абай көшесі № 7, "Жетісу облысының білім басқармасы Сарқан ауданы бойынша білім бөлімі" мемлекеттік мекемесінің "Теректі орта мектебі" коммуналдық мемлекеттік мекемесі.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Тополевка ауылының аумағы. 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358 сайлау учаскесі 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Екіаша ауылы, Жетісу облысы бойынша Шекара қызметі департаментінің Алакөл ауданы бойынша шекара басқармасының Сарқан шекара бөлімінің "Екіаша шекара бөлімшесі".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Екіаша шекара бөлімшесінің аумағы.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359 сайлау учаскесі 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Тополевка ауылы, Жетісу облысы бойынша Шекара қызметі департаментінің Алакөл ауданы бойынша шекара басқармасының Сарқан шекара бөлімінің "Басқан шекара бөлімшесі".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Басқан шекара бөлімшесінің аумағы.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360 сайлау учаскесі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Жетісу облысы, Сарқан ауданы, Алмалы ауылы, Әбішев көшесі № 1 "А", "Жетісу облысының білім басқармасы Сарқан ауданы бойынша білім бөлімі" мемлекеттік мекемесінің "Алмалы орта мектебі мектепке дейінгі шағын орталығымен" коммуналдық мемлекеттік мекемесі. 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Алмалы ауылының аумағы. 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361 сайлау учаскесі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Абай ауылы, Абай көшесі № 40, "Жетісу облысының білім басқармасы Сарқан ауданы бойынша білім бөлімі" мемлекеттік мекемесінің "Тасарық орта мектебі мектепке дейінгі шағын орталығымен" коммуналдық мемлекеттік мекемесі.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ауылының аумағы.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362 сайлау учаскесі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Пограничник ауылы, Сәтбаев көшесі № 8, "Жетісу облысының білім басқармасы Сарқан ауданы бойынша білім бөлімі" мемлекеттік мекемесінің "Жетісу орта мектебі мектепке дейінгі шағын-орталығымен" коммуналдық мемлекеттік мекемесі.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Пограничник ауылының аумағы.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363 сайлау учаскесі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Қарауылтөбе ауылы, Бейбітшілік көшесі № 8, "Жетісу облысының білім басқармасы Сарқан ауданы бойынша білім бөлімі" мемлекеттік мекемесінің "Қарауылтөбе орта мектебі мектепке дейінгі шағын орталығымен" коммуналдық мемлекеттік мекемесі.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Қарауылтөбе ауылының аумағы. 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364 сайлау учаскесі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Көкөзек ауылы, Фестивальная көшесі № 5, "Жетісу облысының білім басқармасы Сарқан ауданы бойынша білім бөлімі" мемлекеттік мекемесінің "Көкөзек орта мектебі мектепке дейінгі шағын орталығымен" коммуналдық мемлекеттік мекемесі.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Көкөзек ауылының аумағы.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365 сайлау учаскесі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Қойлық ауылы, Макетов көшесі № 45, "Қ. Қазыбайұлы атындағы Қойлық ауылдық мәдениет үйі" "Сарқан ауданы әкімінің аудандық мәдениет үйі" мемлекеттік коммуналдық қазыналық кәсіпорынының № 2 филиалы.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Қойлық ауылының аумағы.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366 сайлау учаскесі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Бақалы ауылы, Мұхтар Арын көшесі № 10, "Бақалы ауылдық мәдениет үйі "Сарқан ауданы әкімінің аудандық мәдениет үйі" мемлекеттік коммуналдық қазыналық кәсіпорнының № 8 филиалы.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Бақалы ауылының аумағы. 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367 сайлау учаскесі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Қазыбаев ауылы, Жаңақұрлыс көшесі № 3, "Жетісу облысының білім басқармасы Сарқан ауданы бойынша білім бөлімі" мемлекеттік мекемесінің Ағарту бастауыш мектебі" коммуналдық мемлекеттік мекемесі.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Қазыбаев ауылының аумағы.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368 сайлау учаскесі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Тасқұдық ауылы, "Жетісу облысының білім басқармасы Сарқан ауданы бойынша білім бөлімі" мемлекеттік мекемесінің Тасқұдық бастауыш мектебі" коммуналдық мемлекеттік мекемесі.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Тасқұдық ауылының аумағы.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369 сайлау учаскесі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Қарабөгет ауылы, Ә. Абайділданов көшесі № 26, "Қарабөгет ауылдық мәдениет үйі" "Сарқан ауданы әкімінің аудандық мәдениет үйі" мемлекеттік коммуналдық қазыналық кәсіпорнының № 10 филиалы.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Қарабөгет, Еркін ауылдарының аумағы.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370 сайлау учаскесі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Черкасск ауылы, Қойшыбекова Шайза көшесі № 120 "А", "Черкасск ауылдық мәдениет үйі "Сарқан ауданы әкімінің аудандық мәдениет үйі" мемлекеттік коммуналдық қазыналық кәсіпорнының № 9 филиалы.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Черкасск ауылының аумағы.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371 сайлау учаскесі 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Аққайын ауылы, Мұхаметжан Тынышбаев көшесі № 25, "Жетісу облысының білім басқармасы Сарқан ауданы бойынша білім бөлімі" мемлекеттік мекемесінің Ленинка бастауыш мектебімен" коммуналдық мемлекеттік мекемесі.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Аққайын ауылының аумағы.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372 сайлау учаскесі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Ақтұма ауылы, Абай Құнанбаев көшесі № 91, "Жетісу облысының білім басқармасы Сарқан ауданы бойынша білім бөлімі" мемлекеттік мекемесінің "Ақтұма орта мектебі мектепке дейінгі шағын орталығымен" коммуналдық мемлекеттік мекемесі.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Ақтұма, Теректі ауылдарының аумағы. 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373 сайлау учаскесі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Қарғалы ауылы, Мұхаметжан Тынышбаев көшесі № 42, "Жетісу облысының білім басқармасы Сарқан ауданы бойынша білім бөлімі" мемлекеттік мекемесінің "Мұхамеджан Тынышбаев атындағы мектепке дейінгі шағын орталығы бар орта мектеп" коммуналдық мемлекеттік мекемесі.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Қарғалы, Ешкіөлмес ауылдарының аумағы.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374 сайлау учаскесі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Шатырбай ауылы, Нұғманов көшесі № 30, "Шатырбай ауылдық мәдениет үйі" "Сарқан ауданы әкімінің аудандық мәдениет үйі" мемлекеттік коммуналдық қазыналық кәсіпорнының № 5 филиалы.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Шатырбай ауылының аумағы. 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Лепсі ауылы, Мұқан Төлебаев көшесі № 8, "Лепсі ауылдық мәдениет үйі" "Сарқан ауданы әкімінің аудандық мәдениет үйі" коммуналдық қазыналық кәсіпорнының № 1 филиалы.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Лепсі ауылы: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Айтеке би көшесі: № 1, 2, 3, 4, 5, 6, 7, 8, 9, 10, 11, 12, 13, 14, 15, 16, 17, 18, 19, 20, 21;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Айдархан Бибатыров көшесі: № 2, 3, 4, 5, 6, 7, 8, 9, 10, 11, 12, 13, 14, 15, 16, 17, 18;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 Мұқұшев көшесі: № 1, 2, 3, 4, 5, 6, 7, 8, 9, 10;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Мұхаметжан Тынышбаев көшесі: № 4, 5, 6, 7, 8, 9, 10, 11, 12, 13, 14;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Төлеубек Ермекбаев көшесі: № 1, 2, 3, 4, 5, 6, 7, 8, 9, 10, 11, 12, 13, 14, 15, 16, 17, 18;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 биби көшесі: № 1, 2, 3, 4, 5, 6, 7, 8, 9, 10, 11;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Төлебаев көшесі: № 1, 2, 3, 4, 5, 6, 7, 8, 9, 10, 11, 12, 13, 14, 15, 16, 17, 18, 19, 20, 21, 22, 23, 24, 25, 26, 27, 28, 29, 30;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 Альсеров көшесі: № 1, 2, 3, 4, 5, 6, 7;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 Байтулеуов көшесі: № 1, 2, 3, 4, 5, 6, 7, 8, 9, 10, 11, 12, 13;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Ауезов көшесі: № 1, 2, 3, 4, 5, 6, 7, 8, 9, 10, 11, 12, 13, 14, 15, 16, 17, 18, 19, 20, 21, 22, 23, 24, 25, 26, 27, 28, 29, 30, 31, 32, 33, 34, 35, 36, 37, 38, 39, 40, 41;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Тоқтаров көшесі: № 1, 2, 3, 4, 5, 6, 7, 8, 9, 10, 11, 12, 13, 14, 15;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Дінмұхамет Қонаев көшесі: № 2, 3, 4, 5, 6, 7, 8, 9, 10, 11, 12, 13, 14, 15, 16, 17, 18, 19, 20, 21, 22, 23, 24, 25, 26, 27, 28, 29, 30, 31, 32, 33;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Маншүк Маметова көшесі: № 1, 2, 3, 4, 5, 6, 7, 8, 9, 10, 11, 12, 13, 14, 15;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Молдагулова көшесі: № 1, 2, 3, 4, 5, 6, 7, 8, 9, 10, 11, 12, 13, 14, 15, 16;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Алдияр көшесі: № 1, 2, 3, 4, 5, 6, 7, 8, 9, 10, 11, 12, 13, 14, 15, 16, 17, 18, 19, 20, 21, 22, 23, 24, 25, 26, 27, 28, 29, 30, 31, 32, 33, 34, 35, 36, 37, 38, 39, 40;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1, 2, 3, 4, 5, 6, 7, 8, 9, 10, 11, 12, 13, 14, 15, 16, 17, 18, 19, 20, 21, 22, 23, 24;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Сатбаев көшесі: № 1, 2, 3, 4, 5, 6, 7, 8, 9;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№ 1, 2, 3, 4, 5, 6, 7;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Қалдаяков көшесі: № 1, 2, 3, 4, 5, 6, 7, 8, 9, 10, 11, 12;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1, 2, 3, 4, 5, 6, 7, 8, 9, 10, 11, 12, 13, 14, 15, 16, 17, 18, 19, 20, 21.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Лепсі ауылы, М. Ахметов көшесі № 13, "Жетісу облысының білім басқармасы Сарқан ауданы бойынша білім бөлімі" мемлекеттік мекемесінің "№ 54 орта мектебі мектепке дейінгі шағын орталығымен" коммуналдық мемлекеттік мекемесі.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Лепсі ауылы: 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Қаптағаев көшесі: № 1, 2, 3, 4, 5, 6, 7, 8, 9, 10, 11, 12, 13, 14, 15, 16, 17, 18, 19, 20, 21;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Мұратбек Ахметов көшесі: № 1, 2, 3, 4, 5, 6, 7, 8, 9, 10, 11, 12;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 ақын көшесі: № 1, 2, 3, 4, 5, 6, 7, 8, 9, 10, 11, 12, 13, 14, 15, 16, 17, 18, 19, 20, 21, 22, 23, 24, 25, 26, 27, 28;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Тайтұлақ-талтұс көшесі: № 1, 2, 3, 4, 5, 6, 7, 8, 9, 10, 11, 12, 13;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Мұқатай Қалдыбаев көшесі: № 1, 2, 3;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көшесі: № 1/1, 2/2;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көшесі: № 1/1, 2, 3, 4, 5, 6, 7, 8, 9, 10, 11, 12, 13, 14, 15, 16, 17, 18, 19;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көшесі: № 1/1, 2, 3, 4, 5, 6, 7, 8, 9, 10, 11, 12, 13, 14, 15, 16, 17, 18, 19, 20, 21, 22, 23, 24, 25, 26;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көшесі: № 1, 2, 3, 4, 5, 6, 7, 8, 9, 10, 11, 12, 13, 14, 15, 16, 17, 18, 19, 20, 21, 22, 23, 24, 25, 26, 27, 28, 29, 30, 31, 32, 33, 34, 35, 36, 37;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1, 2, 3, 4, 5, 6, 7, 8, 9, 10, 11, 12, 13, 14, 15, 16, 17, 18, 19, 20, 21, 22, 23, 24, 25, 26, 27, 28;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Ни көшесі: № 2, 3, 4, 5, 6, 7, 8, 9, 10, 11, 12, 13, 14, 15; 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Керегетас, Сарықұрақ, Арғанаты, Ақбалық, Қаратас, Көкшалғын станциялары.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377 сайлау учаскесі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Көкжиде ауылы, Төлебай батыр көшесі № 29, "Жетісу облысының білім басқармасы Сарқан ауданы бойынша білім бөлімі" мемлекеттік мекемесінің "Ерікті орта мектебі мектепке дейінгі шағын орталығымен" коммуналдық мемлекеттік мекемесі.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Көкжиде ауылының аумағы.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Көктерек ауылы, Арын көшесі № 22, "Жетісу облысының білім басқармасы Сарқан ауданы бойынша білім бөлімі" мемлекеттік мекемесінің "М. Мәметова атындағы орта мектебі мектепке дейінгі шағын орталығымен" коммуналдық мемлекеттік мекемесі.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Көктерек ауылының аумағы.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Мұқан Төлебаев ауылы, Мұқан Төлебаев көшесі № 15 "А", "М. Төлебаев ауылдық мәдениет үйі" "Сарқан ауданы әкімінің аудандық Мәдениет үйі" мемлекеттік коммуналдық қазыналық кәсіпорнының № 7 филиалы.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Мұқан Төлебаев ауылының аумағы.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облысы, Сарқан ауданы, Үлгі ауылы, Байғамытов көшесі № 12, Жетісу облысы әкімдігінің "Жетісу облысының денсаулық сақтау басқармасы" мемлекеттік мекемесінің шаруашылық жүргізу құқығындағы "Сарқан аудандық орталық ауруханасы" мемлекеттік коммуналдық кәсіпорнының Үлгі ауылдық дәрігерлік пункті.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Үлгі, Шұбартүбек ауылдарының аумағы.</w:t>
      </w:r>
    </w:p>
    <w:bookmarkEnd w:id="3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