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1b3b" w14:textId="9991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2022 жылғы 10 қаңтардағы № 02/01 қаулысы. Қазақстан Республикасының Әділет министрлігінде 2022 жылғы 19 қаңтарда № 26539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27-ші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облысының әкімдігі ҚАУЛЫ ЕТЕДІ: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Қарағанды облысы әкімдігінің 2015 жылғы 14 желтоқсандағы "Қарағанды облысында коммуналдық қалдықтардың пайда болу және жинақталу нормаларын есептеудің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№71/02 (Нормативтік құқықтық актілерді мемлекеттік тіркеу тізілімінде №3627 болып тіркелген);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Қарағанды облысы әкімдігінің 2021 жылғы 25 ақпандағы №15/02 "Қарағанды облысы әкімдігінің 2015 жылғы 14 желтоқсандағы "Қарағанды облысында коммуналдық қалдықтардың пайда болу және жинақталу нормаларын есептеудің Қағидаларын бекіту туралы" №71/02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№6229 болып тіркелген).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Қарағанды облысы әкімінің жетекшілік ететін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