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3258b" w14:textId="b7325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қазыналық кәсiпорындар өндiретiн және өткізетін тауарлардың (жұмыстардың, көрсетілетін қызметтердің) бағаларын белгілеу туралы</w:t>
      </w:r>
    </w:p>
    <w:p>
      <w:pPr>
        <w:spacing w:after="0"/>
        <w:ind w:left="0"/>
        <w:jc w:val="both"/>
      </w:pPr>
      <w:r>
        <w:rPr>
          <w:rFonts w:ascii="Times New Roman"/>
          <w:b w:val="false"/>
          <w:i w:val="false"/>
          <w:color w:val="000000"/>
          <w:sz w:val="28"/>
        </w:rPr>
        <w:t>Қарағанды облысының әкімдігінің 2022 жылғы 4 наурыздағы № 12/01 қаулысы. Қазақстан Республикасының Әділет министрлігінде 2022 жылғы 14 наурызда № 27097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156-бабына</w:t>
      </w:r>
      <w:r>
        <w:rPr>
          <w:rFonts w:ascii="Times New Roman"/>
          <w:b w:val="false"/>
          <w:i w:val="false"/>
          <w:color w:val="000000"/>
          <w:sz w:val="28"/>
        </w:rPr>
        <w:t xml:space="preserve"> сәйкес Қарағанды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Қосымша білім беру коммуналдық қазыналық кәсiпорындар өндiретiн және өткізетін тауарлардың (жұмыстардың, көрсетілетін қызметтердің) бағалары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облысының әкімдігінің 25.05.2022 </w:t>
      </w:r>
      <w:r>
        <w:rPr>
          <w:rFonts w:ascii="Times New Roman"/>
          <w:b w:val="false"/>
          <w:i w:val="false"/>
          <w:color w:val="000000"/>
          <w:sz w:val="28"/>
        </w:rPr>
        <w:t>№ 31/01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 w:id="2"/>
    <w:p>
      <w:pPr>
        <w:spacing w:after="0"/>
        <w:ind w:left="0"/>
        <w:jc w:val="both"/>
      </w:pPr>
      <w:r>
        <w:rPr>
          <w:rFonts w:ascii="Times New Roman"/>
          <w:b w:val="false"/>
          <w:i w:val="false"/>
          <w:color w:val="000000"/>
          <w:sz w:val="28"/>
        </w:rPr>
        <w:t xml:space="preserve">
      1-1. Мектепке дейінгі білім беру коммуналдық қазыналық кәсiпорындар өндiретiн және өткізетін тауарлардың (жұмыстардың, көрсетілетін қызметтердің) бағалары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1-1-тармақпен толықтырылды - Қарағанды облысының әкімдігінің 25.05.2022 </w:t>
      </w:r>
      <w:r>
        <w:rPr>
          <w:rFonts w:ascii="Times New Roman"/>
          <w:b w:val="false"/>
          <w:i w:val="false"/>
          <w:color w:val="000000"/>
          <w:sz w:val="28"/>
        </w:rPr>
        <w:t>№ 31/01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 w:id="3"/>
    <w:p>
      <w:pPr>
        <w:spacing w:after="0"/>
        <w:ind w:left="0"/>
        <w:jc w:val="both"/>
      </w:pPr>
      <w:r>
        <w:rPr>
          <w:rFonts w:ascii="Times New Roman"/>
          <w:b w:val="false"/>
          <w:i w:val="false"/>
          <w:color w:val="000000"/>
          <w:sz w:val="28"/>
        </w:rPr>
        <w:t xml:space="preserve">
      1-2. Техникалық және кәсіптік, орта білімнен кейінгі білім беру коммуналдық қазыналық кәсiпорындар өндiретiн және өткізетін тауарлардың (жұмыстардың, көрсетілетін қызметтердің) бағалары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белгіленсін.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1-2-тармақпен толықтырылды - Қарағанды облысының әкімдігінің 02.05.2023 </w:t>
      </w:r>
      <w:r>
        <w:rPr>
          <w:rFonts w:ascii="Times New Roman"/>
          <w:b w:val="false"/>
          <w:i w:val="false"/>
          <w:color w:val="000000"/>
          <w:sz w:val="28"/>
        </w:rPr>
        <w:t>№ 28/01</w:t>
      </w:r>
      <w:r>
        <w:rPr>
          <w:rFonts w:ascii="Times New Roman"/>
          <w:b w:val="false"/>
          <w:i w:val="false"/>
          <w:color w:val="ff0000"/>
          <w:sz w:val="28"/>
        </w:rPr>
        <w:t xml:space="preserve"> қаулысымен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2. Осы қаулының орындалуын бақылау облыс әкімінің жетекшілік ететін орынбасарына жүктелсін.</w:t>
      </w:r>
    </w:p>
    <w:bookmarkEnd w:id="4"/>
    <w:bookmarkStart w:name="z7" w:id="5"/>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2022 жылғы 4 наурыздағы</w:t>
            </w:r>
            <w:r>
              <w:br/>
            </w:r>
            <w:r>
              <w:rPr>
                <w:rFonts w:ascii="Times New Roman"/>
                <w:b w:val="false"/>
                <w:i w:val="false"/>
                <w:color w:val="000000"/>
                <w:sz w:val="20"/>
              </w:rPr>
              <w:t>№ 12/01</w:t>
            </w:r>
            <w:r>
              <w:br/>
            </w:r>
            <w:r>
              <w:rPr>
                <w:rFonts w:ascii="Times New Roman"/>
                <w:b w:val="false"/>
                <w:i w:val="false"/>
                <w:color w:val="000000"/>
                <w:sz w:val="20"/>
              </w:rPr>
              <w:t>қаулысына 1- қосымша</w:t>
            </w:r>
          </w:p>
        </w:tc>
      </w:tr>
    </w:tbl>
    <w:bookmarkStart w:name="z10" w:id="6"/>
    <w:p>
      <w:pPr>
        <w:spacing w:after="0"/>
        <w:ind w:left="0"/>
        <w:jc w:val="left"/>
      </w:pPr>
      <w:r>
        <w:rPr>
          <w:rFonts w:ascii="Times New Roman"/>
          <w:b/>
          <w:i w:val="false"/>
          <w:color w:val="000000"/>
        </w:rPr>
        <w:t xml:space="preserve"> Қосымша білім беру коммуналдық қазыналық кәсіпорындар өндіретін және өткізетін тауарлардың (жұмыстардың, көрсетілетін қызметтердің) бағалары</w:t>
      </w:r>
    </w:p>
    <w:bookmarkEnd w:id="6"/>
    <w:p>
      <w:pPr>
        <w:spacing w:after="0"/>
        <w:ind w:left="0"/>
        <w:jc w:val="both"/>
      </w:pPr>
      <w:r>
        <w:rPr>
          <w:rFonts w:ascii="Times New Roman"/>
          <w:b w:val="false"/>
          <w:i w:val="false"/>
          <w:color w:val="ff0000"/>
          <w:sz w:val="28"/>
        </w:rPr>
        <w:t xml:space="preserve">
      Ескерту. 1-қосымша жаңа редакцияда - Қарағанды облысының әкімдігінің 07.11.2023 </w:t>
      </w:r>
      <w:r>
        <w:rPr>
          <w:rFonts w:ascii="Times New Roman"/>
          <w:b w:val="false"/>
          <w:i w:val="false"/>
          <w:color w:val="ff0000"/>
          <w:sz w:val="28"/>
        </w:rPr>
        <w:t>№ 80/01</w:t>
      </w:r>
      <w:r>
        <w:rPr>
          <w:rFonts w:ascii="Times New Roman"/>
          <w:b w:val="false"/>
          <w:i w:val="false"/>
          <w:color w:val="ff0000"/>
          <w:sz w:val="28"/>
        </w:rPr>
        <w:t xml:space="preserve"> қаулысымен (оның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қазыналық кәсіпорынның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(жұмыстың, қызметтің)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баға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Қарағанды қаласы білім бөлімінің "№1 балалар көркемөнер мектебі" коммуналдық мемлекеттік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Даярлық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оқыту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бейіндік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Шахтинск қаласы білім бөлімінің "Әубәкір Ысмайылов атындағы балалар көркем өнер мектебі" коммуналдық мемлекеттік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Даярлық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оқыту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бейіндік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Қарағанды қаласы білім бөлімінің "№1 балалар өнер мектебі" коммуналдық мемлекеттік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сынып (фортепиано, ішекті аспаптар, (скрипка, альт, виолончель), қазақ халық аспаптары (домбыра, қобыз, қылқобыз, жетіген, сазсырнай, шертер, сыбызғы), орыс халық аспаптары (домра, балалайка, гитара, баян, аккордеон), үрлемелі (флейта, кларнет, гобой, фагот, саксофон, труба, тромбон, валторна), соқпалы аспаптар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 сыныбы (ән айту) (жеке ән орындау - академиялық ән айту, эстрадалық вокал, дәстүрлі ән, халықтық ән айту, эстрадалық-джаздық ән айту және басқа)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сыныбы (хормен ән 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 бөлімі: даярлық сыныбы; негізгі оқыту сыныбы; оқытудың бейіндік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өнері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Киімді көркемдеп үлгілеу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Қуыршақ театры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Қарағанды қаласы білім бөлімінің "№2 балалар өнер мектебі" коммуналдық мемлекеттік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сынып (фортепиано, ішекті аспаптар, (скрипка, альт, виолончель), қазақ халық аспаптары (домбыра, қобыз, қылқобыз, жетіген, сазсырнай, шертер, сыбызғы), орыс халық аспаптары (домра, балалайка, гитара, баян, аккордеон), үрлемелі (флейта, кларнет, гобой, фагот, саксофон, труба, тромбон, валторна), соқпалы аспаптар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 сыныбы (ән айту) (жеке ән орындау - академиялық ән айту, эстрадалық вокал, дәстүрлі ән, халықтық ән айту, эстрадалық-джаздық ән айту және басқа)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сыныбы (хормен ән 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 бөлімі: даярлық сыныбы; негізгі оқыту сыныбы; оқытудың бейіндік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өнері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Киімді көркемдеп үлгілеу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Қуыршақ театры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Қарағанды қаласы білім бөлімінің "№3 балалар өнер мектебі" коммуналдық мемлекеттік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сынып (фортепиано, ішекті аспаптар, (скрипка, альт, виолончель), қазақ халық аспаптары (домбыра, қобыз, қылқобыз, жетіген, сазсырнай, шертер, сыбызғы), орыс халық аспаптары (домра, балалайка, гитара, баян, аккордеон), үрлемелі (флейта, кларнет, гобой, фагот, саксофон, труба, тромбон, валторна), соқпалы аспаптар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 сыныбы (ән айту) (жеке ән орындау - академиялық ән айту, эстрадалық вокал, дәстүрлі ән, халықтық ән айту, эстрадалық-джаздық ән айту және басқа)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сыныбы (хормен ән 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 бөлімі: даярлық сыныбы; негізгі оқыту сыныбы; оқытудың бейіндік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өнері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Киімді көркемдеп үлгілеу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Қуыршақ театры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Саран қаласы білім бөлімінің "Балалар өнер мектебі" коммуналдық мемлекеттік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сынып (фортепиано, ішекті аспаптар, (скрипка, альт, виолончель), қазақ халық аспаптары (домбыра, қобыз, қылқобыз, жетіген, сазсырнай, шертер, сыбызғы), орыс халық аспаптары (домра, балалайка, гитара, баян, аккордеон), үрлемелі (флейта, кларнет, гобой, фагот, саксофон, труба, тромбон, валторна), соқпалы аспаптар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 сыныбы (ән айту) (жеке ән орындау - академиялық ән айту, эстрадалық вокал, дәстүрлі ән, халықтық ән айту, эстрадалық-джаздық ән айту және басқа)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сыныбы (хормен ән 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 бөлімі: даярлық сыныбы; негізгі оқыту сыныбы; оқытудың бейіндік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өнері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Киімді көркемдеп үлгілеу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Қуыршақ театры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Саран қаласы білім бөлімінің "Балалар өнер мектебі" филиалы коммуналдық мемлекеттік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сынып (фортепиано, ішекті аспаптар, (скрипка, альт, виолончель), қазақ халық аспаптары (домбыра, қобыз, қылқобыз, жетіген, сазсырнай, шертер, сыбызғы), орыс халық аспаптары (домра, балалайка, гитара, баян, аккордеон), үрлемелі (флейта, кларнет, гобой, фагот, саксофон, труба, тромбон, валторна), соқпалы аспаптар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 сыныбы (ән айту) (жеке ән орындау - академиялық ән айту, эстрадалық вокал, дәстүрлі ән, халықтық ән айту, эстрадалық-джаздық ән айту және басқа)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сыныбы (хормен ән 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 бөлімі: даярлық сыныбы; негізгі оқыту сыныбы; оқытудың бейіндік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өнері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Киімді көркемдеп үлгілеу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Қуыршақ театры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Қарқаралы ауданы білім бөлімінің "Балалар өнер мектебі" коммуналдық мемлекеттік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сынып (фортепиано, ішекті аспаптар, (скрипка, альт, виолончель), қазақ халық аспаптары (домбыра, қобыз, қылқобыз, жетіген, сазсырнай, шертер, сыбызғы), орыс халық аспаптары (домра, балалайка, гитара, баян, аккордеон), үрлемелі (флейта, кларнет, гобой, фагот, саксофон, труба, тромбон, валторна), соқпалы аспаптар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 сыныбы (ән айту) (жеке ән орындау - академиялық ән айту, эстрадалық вокал, дәстүрлі ән, халықтық ән айту, эстрадалық-джаздық ән айту және басқа)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сыныбы (хормен ән 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 бөлімі: даярлық сыныбы; негізгі оқыту сыныбы; оқытудың бейіндік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өнері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Киімді көркемдеп үлгілеу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Қуыршақ театры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Қарқаралы ауданы білім бөлімінің "Балалар өнер мектебі" коммуналдық мемлекеттік қазыналық кәсіпорынының филиалдары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сынып (фортепиано, ішекті аспаптар, (скрипка, альт, виолончель), қазақ халық аспаптары (домбыра, қобыз, қылқобыз, жетіген, сазсырнай, шертер, сыбызғы), орыс халық аспаптары (домра, балалайка, гитара, баян, аккордеон), үрлемелі (флейта, кларнет, гобой, фагот, саксофон, труба, тромбон, валторна), соқпалы аспаптар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 сыныбы (ән айту) (жеке ән орындау - академиялық ән айту, эстрадалық вокал, дәстүрлі ән, халықтық ән айту, эстрадалық-джаздық ән айту және басқа)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сыныбы (хормен ән 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 бөлімі: даярлық сыныбы; негізгі оқыту сыныбы; оқытудың бейіндік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өнері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Киімді көркемдеп үлгілеу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Қуыршақ театры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Балқаш қаласы білім бөлімінің "Балалар өнер мектебі" коммуналдық мемлекеттік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сынып (фортепиано, ішекті аспаптар, (скрипка, альт, виолончель), қазақ халық аспаптары (домбыра, қобыз, қылқобыз, жетіген, сазсырнай, шертер, сыбызғы), орыс халық аспаптары (домра, балалайка, гитара, баян, аккордеон), үрлемелі (флейта, кларнет, гобой, фагот, саксофон, труба, тромбон, валторна), соқпалы аспаптар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 сыныбы (ән айту) (жеке ән орындау - академиялық ән айту, эстрадалық вокал, дәстүрлі ән, халықтық ән айту, эстрадалық-джаздық ән айту және басқа)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сыныбы (хормен ән 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 бөлімі: даярлық сыныбы; негізгі оқыту сыныбы; оқытудың бейіндік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өнері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Киімді көркемдеп үлгілеу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Қуыршақ театры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Теміртау қаласы білім бөлімінің</w:t>
            </w:r>
          </w:p>
          <w:p>
            <w:pPr>
              <w:spacing w:after="20"/>
              <w:ind w:left="20"/>
              <w:jc w:val="both"/>
            </w:pPr>
            <w:r>
              <w:rPr>
                <w:rFonts w:ascii="Times New Roman"/>
                <w:b w:val="false"/>
                <w:i w:val="false"/>
                <w:color w:val="000000"/>
                <w:sz w:val="20"/>
              </w:rPr>
              <w:t>
"Ғ.Жұбанова атындағы балалар өнер мектебі" коммуналдық мемлекеттік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сынып (фортепиано, ішекті аспаптар, (скрипка, альт, виолончель), қазақ халық аспаптары (домбыра, қобыз, қылқобыз, жетіген, сазсырнай, шертер, сыбызғы), орыс халық аспаптары (домра, балалайка, гитара, баян, аккордеон), үрлемелі (флейта, кларнет, гобой, фагот, саксофон, труба, тромбон, валторна), соқпалы аспаптар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 сыныбы (ән айту) (жеке ән орындау - академиялық ән айту, эстрадалық вокал, дәстүрлі ән, халықтық ән айту, эстрадалық-джаздық ән айту және басқа)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сыныбы (хормен ән 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 бөлімі: даярлық сыныбы; негізгі оқыту сыныбы; оқытудың бейіндік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өнері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Киімді көркемдеп үлгілеу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Қуыршақ театры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Абай ауданы білім бөлімінің "Дубовка ауылының балалар өнер мектебі" коммуналдық мемлекеттік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сынып (фортепиано, ішекті аспаптар, (скрипка, альт, виолончель), қазақ халық аспаптары (домбыра, қобыз, қылқобыз, жетіген, сазсырнай, шертер, сыбызғы), орыс халық аспаптары (домра, балалайка, гитара, баян, аккордеон), үрлемелі (флейта, кларнет, гобой, фагот, саксофон, труба, тромбон, валторна), соқпалы аспаптар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 сыныбы (ән айту) (жеке ән орындау - академиялық ән айту, эстрадалық вокал, дәстүрлі ән, халықтық ән айту, эстрадалық-джаздық ән айту және басқа)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сыныбы (хормен ән 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 бөлімі: даярлық сыныбы; негізгі оқыту сыныбы; оқытудың бейіндік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өнері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Киімді көркемдеп үлгілеу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Қуыршақ театры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Абай ауданы білім бөлімінің "Абай қаласының балалар өнер мектебі" коммуналдық мемлекеттік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сынып (фортепиано, ішекті аспаптар, (скрипка, альт, виолончель), қазақ халық аспаптары (домбыра, қобыз, қылқобыз, жетіген, сазсырнай, шертер, сыбызғы), орыс халық аспаптары (домра, балалайка, гитара, баян, аккордеон), үрлемелі (флейта, кларнет, гобой, фагот, саксофон, труба, тромбон, валторна), соқпалы аспаптар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 сыныбы (ән айту) (жеке ән орындау - академиялық ән айту, эстрадалық вокал, дәстүрлі ән, халықтық ән айту, эстрадалық-джаздық ән айту және басқа)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сыныбы (хормен ән 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 бөлімі: даярлық сыныбы; негізгі оқыту сыныбы; оқытудың бейіндік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өнері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Киімді көркемдеп үлгілеу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Қуыршақ театры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Абай ауданы білім бөлімінің "Шәмші Қалдаяқов атындағы балалар өнер мектебі" коммуналдық мемлекеттік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сынып (фортепиано, ішекті аспаптар, (скрипка, альт, виолончель), қазақ халық аспаптары (домбыра, қобыз, қылқобыз, жетіген, сазсырнай, шертер, сыбызғы), орыс халық аспаптары (домра, балалайка, гитара, баян, аккордеон), үрлемелі (флейта, кларнет, гобой, фагот, саксофон, труба, тромбон, валторна), соқпалы аспаптар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 сыныбы (ән айту) (жеке ән орындау - академиялық ән айту, эстрадалық вокал, дәстүрлі ән, халықтық ән айту, эстрадалық-джаздық ән айту және басқа)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сыныбы (хормен ән 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 бөлімі: даярлық сыныбы; негізгі оқыту сыныбы; оқытудың бейіндік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өнері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Киімді көркемдеп үлгілеу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Қуыршақ театры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Ақтоғай ауданы білім бөлімінің "Балалар өнер мектебі" коммуналдық мемлекеттік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сынып (фортепиано, ішекті аспаптар, (скрипка, альт, виолончель), қазақ халық аспаптары (домбыра, қобыз, қылқобыз, жетіген, сазсырнай, шертер, сыбызғы), орыс халық аспаптары (домра, балалайка, гитара, баян, аккордеон), үрлемелі (флейта, кларнет, гобой, фагот, саксофон, труба, тромбон, валторна), соқпалы аспаптар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 сыныбы (ән айту) (жеке ән орындау - академиялық ән айту, эстрадалық вокал, дәстүрлі ән, халықтық ән айту, эстрадалық-джаздық ән айту және басқа)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сыныбы (хормен ән 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өнер бөлімі: даярлық сыныбы; негізгі оқыту сыныбы; оқытудың бейіндік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өнері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Киімді көркемдеп үлгілеу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Қуыршақ театры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Осакаров ауданы білім бөлімінің "Балалар өнер мектебі" коммуналдық мемлекеттік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сынып (фортепиано, ішекті аспаптар, (скрипка, альт, виолончель), қазақ халық аспаптары (домбыра, қобыз, қылқобыз, жетіген, сазсырнай, шертер, сыбызғы), орыс халық аспаптары (домра, балалайка, гитара, баян, аккордеон), үрлемелі (флейта, кларнет, гобой, фагот, саксофон, труба, тромбон, валторна), соқпалы аспаптар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 сыныбы (ән айту) (жеке ән орындау - академиялық ән айту, эстрадалық вокал, дәстүрлі ән, халықтық ән айту, эстрадалық-джаздық ән айту және басқа)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сыныбы (хормен ән 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өнер бөлімі: даярлық сыныбы; негізгі оқыту сыныбы; оқытудың бейіндік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өнері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Киімді көркемдеп үлгілеу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Қуыршақ театры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Бұқар Жырау ауданы білім бөлімінің "Мирас" балалар өнер мектебі" коммуналдық мемлекеттік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сынып (фортепиано, ішекті аспаптар, (скрипка, альт, виолончель), қазақ халық аспаптары (домбыра, қобыз, қылқобыз, жетіген, сазсырнай, шертер, сыбызғы), орыс халық аспаптары (домра, балалайка, гитара, баян, аккордеон), үрлемелі (флейта, кларнет, гобой, фагот, саксофон, труба, тромбон, валторна), соқпалы аспаптар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 сыныбы (ән айту) (жеке ән орындау - академиялық ән айту, эстрадалық вокал, дәстүрлі ән, халықтық ән айту, эстрадалық-джаздық ән айту және басқа)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сыныбы (хормен ән 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өнер бөлімі: даярлық сыныбы; негізгі оқыту сыныбы; оқытудың бейіндік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өнері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Киімді көркемдеп үлгілеу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Қуыршақ театры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Қарағанды қаласы білім бөлімінің "№ 1 балалар музыка мектебі" коммуналдық мемлекеттік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сынып (фортепиано, ішекті аспаптар, (скрипка, альт, виолончель), қазақ халық аспаптары (домбыра, қобыз, қылқобыз, жетіген, сазсырнай, шертер, сыбызғы), орыс халық аспаптары (домра, балалайка, гитара, баян, аккордеон), үрлемелі (флейта, кларнет, гобой, фагот, саксофон, труба, тромбон, валторна), соқпалы аспаптар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 сыныбы (ән айту) (жеке ән орындау - академиялық ән айту, эстрадалық вокал, дәстүрлі ән, халықтық ән айту, эстрадалық-джаздық ән айту және басқа)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сыныбы (хормен ән 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Қарағанды қаласы білім бөлімінің "№2 балалар музыка мектебі" коммуналдық мемлекеттік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сынып (фортепиано, ішекті аспаптар, (скрипка, альт, виолончель), қазақ халық аспаптары (домбыра, қобыз, қылқобыз, жетіген, сазсырнай, шертер, сыбызғы), орыс халық аспаптары (домра, балалайка, гитара, баян, аккордеон), үрлемелі (флейта, кларнет, гобой, фагот, саксофон, труба, тромбон, валторна), соқпалы аспаптар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 сыныбы (ән айту) (жеке ән орындау - академиялық ән айту, эстрадалық вокал, дәстүрлі ән, халықтық ән айту, эстрадалық-джаздық ән айту және басқа)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сыныбы (хормен ән 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Қарағанды қаласы білім бөлімінің "№3 балалар музыка мектебі" коммуналдық мемлекеттік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сынып (фортепиано, ішекті аспаптар, (скрипка, альт, виолончель), қазақ халық аспаптары (домбыра, қобыз, қылқобыз, жетіген, сазсырнай, шертер, сыбызғы), орыс халық аспаптары (домра, балалайка, гитара, баян, аккордеон), үрлемелі (флейта, кларнет, гобой, фагот, саксофон, труба, тромбон, валторна), соқпалы аспаптар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 сыныбы (ән айту) (жеке ән орындау - академиялық ән айту, эстрадалық вокал, дәстүрлі ән, халықтық ән айту, эстрадалық-джаздық ән айту және басқа)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сыныбы (хормен ән 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Қарағанды қаласы білім бөлімінің "Қасым Аманжолов атындағы балалар музыка мектебі" коммуналдық мемлекеттік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сынып (фортепиано, ішекті аспаптар, (скрипка, альт, виолончель), қазақ халық аспаптары (домбыра, қобыз, қылқобыз, жетіген, сазсырнай, шертер, сыбызғы), орыс халық аспаптары (домра, балалайка, гитара, баян, аккордеон), үрлемелі (флейта, кларнет, гобой, фагот, саксофон, труба, тромбон, валторна), соқпалы аспаптар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 сыныбы (ән айту) (жеке ән орындау - академиялық ән айту, эстрадалық вокал, дәстүрлі ән, халықтық ән айту, эстрадалық-джаздық ән айту және басқа)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сыныбы (хормен ән 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Теміртау қаласы білім бөлімінің "№ 2 балалар музыка мектебі" коммуналдық мемлекеттік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сынып (фортепиано, ішекті аспаптар, (скрипка, альт, виолончель), қазақ халық аспаптары (домбыра, қобыз, қылқобыз, жетіген, сазсырнай, шертер, сыбызғы), орыс халық аспаптары (домра, балалайка, гитара, баян, аккордеон), үрлемелі (флейта, кларнет, гобой, фагот, саксофон, труба, тромбон, валторна), соқпалы аспаптар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 сыныбы (ән айту) (жеке ән орындау - академиялық ән айту, эстрадалық вокал, дәстүрлі ән, халықтық ән айту, эстрадалық-джаздық ән айту және басқа)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сыныбы (хормен ән 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Шахтинск қаласы білім бөлімінің "Нұрғиса Тілендиев атындағы балалар музыка мектебі" коммуналдық мемлекеттік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сынып (фортепиано, ішекті аспаптар, (скрипка, альт, виолончель), қазақ халық аспаптары (домбыра, қобыз, қылқобыз, жетіген, сазсырнай, шертер, сыбызғы), орыс халық аспаптары (домра, балалайка, гитара, баян, аккордеон), үрлемелі (флейта, кларнет, гобой, фагот, саксофон, труба, тромбон, валторна), соқпалы аспаптар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 сыныбы (ән айту) (жеке ән орындау - академиялық ән айту, эстрадалық вокал, дәстүрлі ән, халықтық ән айту, эстрадалық-джаздық ән айту және басқа)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сыныбы (хормен ән 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Қарағанды қаласы білім бөлімінің "Оқушылар сарайы" коммуналдық мемлекеттік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Көркемдік-эстетикалық бағыт: аспапты, вокалдық, хор, Хореографиялық, оркестрлік, театрлық, цирк өнері, киімді көркемді модельдеу, тігу, кестелеу, макраме, тоқыма тоқу, керамика, мүсіндеу, қыш ісі/өнері, металлға, керамикаға, ағашқа, матаға, теріге көркем сурет салу, теріні, металды, ағашты, матаны көркем өңдеу, бейнелеу өнері, сандық өнер және технология, кино өнері, дизайн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"Қарағанды облысы білім басқармасының Балхаш қаласы білім бөлімінің "Ағыбай батыр атындағы оқушылар сарайы" коммуналдық мемлекеттік қазыналық кәсіпорыны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Көркемдік-эстетикалық бағыт: аспапты, вокалдық, хор, Хореографиялық, оркестрлік, театрлық, цирк өнері, киімді көркемді модельдеу, тігу, кестелеу, макраме, тоқыма тоқу, керамика, мүсіндеу, қыш ісі/өнері, металлға, керамикаға, ағашқа, матаға, теріге көркем сурет салу, теріні, металды, ағашты, матаны көркем өңдеу, бейнелеу өнері, сандық өнер және технология, кино өнері, дизайн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Бұқар Жырау ауданы білім бөлімінің "Руханият" қосымша білім беру орталығы" коммуналдық мемлекеттік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сынып (фортепиано, ішекті аспаптар, (скрипка, альт, виолончель), қазақ халық аспаптары (домбыра, қобыз, қылқобыз, жетіген, сазсырнай, шертер, сыбызғы), орыс халық аспаптары (домра, балалайка, гитара, баян, аккордеон), үрлемелі (флейта, кларнет, гобой, фагот, саксофон, труба, тромбон, валторна), соқпалы аспаптар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 сыныбы (ән айту) (жеке ән орындау - академиялық ән айту, эстрадалық вокал, дәстүрлі ән, халықтық ән айту, эстрадалық-джаздық ән айту және басқа)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сыныбы (хормен ән 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өнер бөлімі: даярлдық сыныбы, негізгі оқыту сынгыбы, оқытудың бейіндік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өнері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Киімді көркемдеп үлгілеу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Қуыршақ театры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Нұра ауданы білім бөлімінің "Балалар өнер мектебі" коммуналдық мемлекеттік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сынып (фортепиано, ішекті аспаптар, (скрипка, альт, виолончель), қазақ халық аспаптары (домбыра, қобыз, қылқобыз, жетіген, сазсырнай, шертер, сыбызғы), орыс халық аспаптары (домра, балалайка, гитара, баян, аккордеон), үрлемелі (флейта, кларнет, гобой, фагот, саксофон, труба, тромбон, валторна), соқпалы аспаптар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 сыныбы (ән айту) (жеке ән орындау - академиялық ән айту, эстрадалық вокал, дәстүрлі ән, халықтық ән айту, эстрадалық-джаздық ән айту және басқа)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сыныбы (хормен ән 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өнер бөлімі: даярлық сыныбы, негізгі оқыту сыныбы, оқытудың бейіндік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өнері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Киімді көркемдеп үлгілеу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Қуыршақ театры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Бұқар Жырау ауданы білім бөлімінің "Ғабиден Мұстафин атындағы балалар музыка мектебі" коммуналдық мемлекеттік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сынып (фортепиано, ішекті аспаптар, (скрипка, альт, виолончель), қазақ халық аспаптары (домбыра, қобыз, қылқобыз, жетіген, сазсырнай, шертер, сыбызғы), орыс халық аспаптары (домра, балалайка, гитара, баян, аккордеон), үрлемелі (флейта, кларнет, гобой, фагот, саксофон, труба, тромбон, валторна), соқпалы аспаптар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 сыныбы (ән айту) (жеке ән орындау - академиялық ән айту, эстрадалық вокал, дәстүрлі ән, халықтық ән айту, эстрадалық-джаздық ән айту және басқа)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сыныбы (хормен ән 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өнер бөлімі: даярлық сыныбы; негізгі оқыту сыныбы; оқытудың бейіндік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өнері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Киімді көркемдеп үлгілеу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Қуыршақ театры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Приозерск қаласы білім бөлімінің "Достық" балалар-жасөспірімдер шығармашылық орталығы" коммуналдық мемлекеттік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Көркемдік-эстетикалық бағыт: вокалдық, хореографиялық, театрлық, сәндік-қолданбалы өнер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сынып (фортепиано, ішектіаспаптар, (скрипка, альт, виолончель), қазақхалықаспаптары (домбыра, қобыз, қылқобыз, жетіген, сазсырнай, шертер, сыбызғы), орысхалықаспаптары (домра, балалайка, гитара, баян, аккордеон), үрлемелі (флейта, кларнет, гобой, фагот, саксофон, труба, тромбон, валторна), соқпалыаспаптар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2022 жылғы 4 наурыздағы</w:t>
            </w:r>
            <w:r>
              <w:br/>
            </w:r>
            <w:r>
              <w:rPr>
                <w:rFonts w:ascii="Times New Roman"/>
                <w:b w:val="false"/>
                <w:i w:val="false"/>
                <w:color w:val="000000"/>
                <w:sz w:val="20"/>
              </w:rPr>
              <w:t>№ 12/01 қаулысына 2-қосымша</w:t>
            </w:r>
          </w:p>
        </w:tc>
      </w:tr>
    </w:tbl>
    <w:bookmarkStart w:name="z20" w:id="7"/>
    <w:p>
      <w:pPr>
        <w:spacing w:after="0"/>
        <w:ind w:left="0"/>
        <w:jc w:val="left"/>
      </w:pPr>
      <w:r>
        <w:rPr>
          <w:rFonts w:ascii="Times New Roman"/>
          <w:b/>
          <w:i w:val="false"/>
          <w:color w:val="000000"/>
        </w:rPr>
        <w:t xml:space="preserve"> Мектепке дейінгі білім беру коммуналдық қазыналық кәсіпорындар өндіретін және өткізетін тауарлардың (жұмыстардың, қызметтердің) бағалары</w:t>
      </w:r>
    </w:p>
    <w:bookmarkEnd w:id="7"/>
    <w:p>
      <w:pPr>
        <w:spacing w:after="0"/>
        <w:ind w:left="0"/>
        <w:jc w:val="both"/>
      </w:pPr>
      <w:r>
        <w:rPr>
          <w:rFonts w:ascii="Times New Roman"/>
          <w:b w:val="false"/>
          <w:i w:val="false"/>
          <w:color w:val="ff0000"/>
          <w:sz w:val="28"/>
        </w:rPr>
        <w:t xml:space="preserve">
      Ескерту. Қаулы 2-қосымшамен толықтырылды - Қарағанды облысының әкімдігінің 25.05.2022 </w:t>
      </w:r>
      <w:r>
        <w:rPr>
          <w:rFonts w:ascii="Times New Roman"/>
          <w:b w:val="false"/>
          <w:i w:val="false"/>
          <w:color w:val="ff0000"/>
          <w:sz w:val="28"/>
        </w:rPr>
        <w:t>№ 31/01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қазыналық кәсіпорынның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қызметтердің)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баға (теңге)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Қарағанды қаласы білім бөлімінің "Гауһар"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Қарағанды қаласы білім бөлімінің "Гүлдер"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Қарағанды қаласы білім бөлімінің "Алтын бесік"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Қарағанды қаласы білім бөлімінің "Гүлнұр"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Қарағанды қаласы білім бөлімінің "Айгөлек"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Қарағанды қаласы білім бөлімінің "Ақниет"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Қарағанды қаласы білім бөлімінің "Думан"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Қарағанды қаласы білім бөлімінің "Айсұлу"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Қарағанды қаласы білім бөлімінің "Ертөстік"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Қарағанды қаласы білім бөлімінің "Ақбөпе"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Қарағанды қаласы білім бөлімінің "Айгерім"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Қарағанды қаласы білім бөлімінің "Қарлығаш"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Қарағанды қаласы білім бөлімінің "Шаңырақ"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Қарағанды қаласы білім бөлімінің "Бәйтерек"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Қарағанды қаласы білім бөлімінің "Айналайын"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Қарағанды қаласы білім бөлімінің "Балдаурен"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Қарағанды қаласы білім бөлімінің "Толағай"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Қарағанды қаласы білім бөлімінің "Балапан"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Қарағанды қаласы білім бөлімінің "Балдырған"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Қарағанды қаласы білім бөлімінің "Ақбота"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Қарағанды қаласы білім бөлімінің "Алмагүл"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Қарағанды қаласы білім бөлімінің "Батыр" санаторлық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Қарағанды қаласы білім бөлімінің "Балақай"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Қарағанды қаласы білім бөлімінің "Балауса"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Қарағанды қаласы білім бөлімінің "Жұлдыз"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Қарағанды қаласы білім бөлімінің "Бақыт"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Қарағанды қаласы білім бөлімінің "Мерей"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Қарағанды қаласы білім бөлімінің "Алпамыс"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Қарағанды қаласы білім бөлімінің "Қуаныш"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Қарағанды қаласы білім бөлімінің "Алтынай"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Қарағанды қаласы білім бөлімінің "Мөлдір"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Қарағанды қаласы білім бөлімінің "Арман"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Қараганды қаласы білім бөлімінің "Аяла" бөбекжайы" коммуналдық мемлекеттік қазыналык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Қарағанды қаласы білім бөлімінің "Нәзік"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Қарағанды қаласы білім бөлімінің "Таңшолпан"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Қарағанды қаласы білім бөлімінің "Алтын сақа"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Қарағанды қаласы білім бөлімінің "Балбөбек"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Қарағанды қаласы білім бөлімінің "Еркетай"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Қарағанды қаласы білім бөлімінің "Тілек"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Қарағанды қаласы білім бөлімінің "Алданыш"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Қарағанды қаласы білім бөлімінің "Ертегі"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Балқаш қаласы білім бөлімінің "Ер Төстік"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Балқаш қаласы білім бөлімінің "Айгөлек"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Балқаш қаласы білім бөлімінің "Жұлдыз"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Балқаш қаласы білім бөлімінің "Бөбек"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Балқаш қаласы білім бөлімінің "Алпамыс"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Балқаш қаласы білім бөлімінің "Балауса"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Балқаш қаласы білім бөлімінің "Айсұлу"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Балқаш қаласы білім бөлімінің "Балдәурен"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Балқаш қаласы білім бөлімінің "Балдырған"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Балқаш қаласы білім бөлімінің "РучеҰк" балабақшасы"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Балқаш қаласы білім бөлімінің "Күншуақ" балабақшасы"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Балқаш қаласы білім бөлімінің "Таңшолпан"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Балқаш қаласы білім бөлімінің "Ақбота"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Балқаш қаласы білім бөлімінің "Балақай"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Жезқазған қаласы білім бөлімінің "Салтанат"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Жезқазған қаласы білім бөлімінің "Ертөстік"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Жезқазған қаласы білім бөлімінің "Көктем"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Жезқазған қаласы білім бөлімінің "Родничок"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Жезқазған қаласы білім бөлімінің "Ұшқын"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Жезқазған қаласы білім бөлімінің "Арман"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Жезқазған қаласы білім бөлімінің "Балдырған"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Жезқазған қаласы білім бөлімінің "Гүлдер"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Жезқазған қаласы білім бөлімінің "Айналайын"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Жезқазған қаласы білім бөлімінің "Балауса" бөбекжайы" коммуналдық мемлекеттік қазынылық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Жезқазған қаласы білім бөлімінің "Айгөлек"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Жезқазған қаласы білім бөлімінің "Балбөбек"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Жезқазған қаласы білім бөлімінің "Тамаша"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Жезқазған қаласы білім бөлімінің "Айсұлу"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Қаражал қаласы білім бөлімінің "Улыбка"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Қаражал қаласы білім бөлімінің "Балдырган"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Приозерск қаласы білім бөлімінің "Айналайын"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Приозерск қаласы білім бөлімінің "Балбөбек"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Приозерск қаласы білім бөлімінің "Балақай"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Саран қаласы білім бөлімінің "Сәуле"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Саран қаласы білім бөлімінің "БерҰзка"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Саран қаласы білім бөлімінің "Колокольчик"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Саран қаласы білім бөлімінің "Балғын"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Саран қаласы білім бөлімінің "АлҰнушка"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Саран қаласы білім бөлімінің "Колобок"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Саран қаласы білім бөлімінің "Малыш"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Сәтбаев қаласының білім бөлімінің "Балақай"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Сәтбаев қаласы білім бөлімінің "Гүлдер"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Сәтбаев қаласы білім бөлімінің "Қызыл телпек"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"Қарағанды облысы білім басқармасының Сәтбаев қаласы білім бөлімінің "Ертегі" бөбекжайы" коммуналдық мемлекеттік қазыналық кәсіпорны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Сәтбаев қаласы білім бөлімінің "Балдырған"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Сәтбаев қаласының білім бөлімінің "Қарлығаш"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Сәтбаев қаласы білім бөлімінің "Балдәурен"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Сәтбаев қаласы білім бөлімінің "Балапан"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Сәтбаев қаласы білім бөлімінің "Күншуақ"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Сәтбаев қаласы білім бөлімінің "Ақбота"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Сәтбаев қаласы білім бөлімінің "Алпамыс"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Сәтбаев қаласы білім бөлімінің "Құлыншақ"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Сәтбаев қаласы білім бөлімінің "Айналайын"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Сәтбаев қаласы білім бөлімінің "Нұрбөбек"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Теміртау қаласы білім бөлімінің "Ұяша"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Теміртау қаласы білім бөлімінің "Ақтілек"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Теміртау қаласы білім бөлімінің "Қуаныш"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Теміртау қаласы білім бөлімінің "Волшебный замок"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Теміртау қаласы білім бөлімінің "Аққу"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Теміртау қаласы білім бөлімінің "Алтынай"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Теміртау қаласы білім бөлімінің "Әдемі" балабақшасы"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Теміртау қаласы білім бөлімінің "Кораблик"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Теміртау қаласы білім бөлімінің "Самал" бөбекжайы" коммуналдық мемлекеттiк қазыналық кәсiпорны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Теміртау қаласы білім бөлімінің "Гүлдер"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Теміртау қаласы білім бөлімінің "Ақбота"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Теміртау қаласы білім бөлімінің "Қарлығаш"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Теміртау қаласы білім бөлімінің "Айгөлек" балабақшасы"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Теміртау қаласы білім бөлімінің "Таңшолпан"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Теміртау қаласы білім бөлімінің "Әйгерім"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Теміртау қаласы білім бөлімінің "Дельфинчик"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Теміртау қаласы білім бөлімінің "Сәуле"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Теміртау қаласы білім бөлімінің "Айсұлу" балабақшасы"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Теміртау қаласы білім бөлімінің "Балдырған"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Теміртау қаласы білім бөлімінің "Балбөбек"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Теміртау қаласы білім бөлімінің "Жұлдыз"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Теміртау қаласы білім бөлімінің "Нұрай"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Шахтинск қаласы білім бөлімінің "Салтанат"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Шахтинск қаласы білім бөлімінің "Снегурочка"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Шахтинск қаласы білім бөлімінің "Қарлығаш"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Шахтинск қаласы білім бөлімінің "Еркетай"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Шахтинск қаласы білім бөлімінің "Гүлдер"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Шахтинск қаласы білім бөлімінің "Ботагоз"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Шахтинск қаласы білім бөлімінің "АлҰнка"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Шахтинск қаласы білім бөлімінің "БерҰзка"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Абай ауданы білім бөлімінің "Солнышко"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Абай ауданы білім бөлімінің "Аққу"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Абай ауданы білім бөлімінің "Золушка"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Абай ауданы білім бөлімінің "Болашақ әлемі"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Абай ауданы білім бөлімінің "Балдәурен"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Абай ауданы білім бөлімінің "Айналайын"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Абай ауданы білім бөлімінің "Ақерке"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Абай ауданы білім бөлімінің "Балбөбек"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Абай ауданы білім бөлімінің "Ақбота"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Ақтоғай ауданы білім бөлімінің "Аққыз"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Ақтоғай ауданы білім бөлімінің "Айгөлек"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Бұқар-Жырау ауданы білім бөлімінің "Балдәурен"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Бұқар-Жырау ауданы білім бөлімінің "Ақбота"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Бұқар-Жырау ауданы білім бөлімінің "Айналайын"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Бұқар-Жырау ауданы білім бөлімінің "Аққу"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Бұқар-Жырау ауданы білім бөлімінің "Балдырған"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Бұқар-Жырау ауданы білім бөлімінің "Росинка"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Бұқар-Жырау ауданы білім бөлімінің "Аяла"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Жаңаарқа ауданы білім бөлімінің "Балдырған"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Жаңаарқа ауданы білім бөлімінің "Ер Төстік"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Жаңаарқа ауданы білім бөлімінің "Қарлығаш"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Жаңаарқа ауданы білім бөлімінің "Ақерке"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Жаңаарқа ауданы білім бөлімінің "Құлыншақ"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Жаңаарқа ауданы білім бөлімінің "Еркетай"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Қарқаралы ауданы білім бөлімінің Қарқаралы қаласының "Еркетай"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Қарқаралы ауданы білім бөлімінің Қарқаралы қаласының "Жас терек"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Қарқаралы ауданы білім бөлімінің Егіндібұлақ ауылының "Айгөлек"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Қарқаралы ауданы білім бөлімінің Қарағайлы кентінің "Балдырған" балабақшасы"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Нұра ауданы білім бөлімінің "Алтын дән"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Нұра ауданы білім бөлімінің "Балбөбек"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Нұра ауданы білім бөлімінің "Алтын бесік"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Осакаров ауданы білім бөлімінің "Балдырган"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Осакаров ауданы білім бөлімінің "Нурай"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Осакаров ауданы білім бөлімінің "Жулдыз"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Осакаров ауданы білім бөлімінің "Балапан"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Осакаров ауданы білім бөлімінің "Айголек"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Ұлытау ауданы білім бөлімінің "Өркен"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Ұлытау ауданы білім бөлімінің "Балбұлақ"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Ұлытау ауданы білім бөлімінің "Айгөлек"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Ұлытау ауданы білім бөлімінің "Таңшолпан"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Ұлытау ауданы білім бөлімінің "Балдәурен"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Ұлытау ауданы білім бөлімінің "Ертөстік"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Шет ауданы білім бөлімінің "Нұрдәулет"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Шет ауданы білім бөлімінің "Балдырған"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Шет ауданы білім бөлімінің "Балбөбек"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Шет ауданы білім бөлімінің "Нұршуақ"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Шет ауданы білім бөлімінің "Ақбота"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Шет ауданы білім бөлімінің "Балдәурен" бөбекжайы" коммуналдық мемлекеттік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Спорттық-хореографиялық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2022 жылғы 4 наурыздағы</w:t>
            </w:r>
            <w:r>
              <w:br/>
            </w:r>
            <w:r>
              <w:rPr>
                <w:rFonts w:ascii="Times New Roman"/>
                <w:b w:val="false"/>
                <w:i w:val="false"/>
                <w:color w:val="000000"/>
                <w:sz w:val="20"/>
              </w:rPr>
              <w:t>№ 12/01</w:t>
            </w:r>
            <w:r>
              <w:br/>
            </w:r>
            <w:r>
              <w:rPr>
                <w:rFonts w:ascii="Times New Roman"/>
                <w:b w:val="false"/>
                <w:i w:val="false"/>
                <w:color w:val="000000"/>
                <w:sz w:val="20"/>
              </w:rPr>
              <w:t>қаулысына 3-қосымша</w:t>
            </w:r>
          </w:p>
        </w:tc>
      </w:tr>
    </w:tbl>
    <w:bookmarkStart w:name="z15" w:id="8"/>
    <w:p>
      <w:pPr>
        <w:spacing w:after="0"/>
        <w:ind w:left="0"/>
        <w:jc w:val="left"/>
      </w:pPr>
      <w:r>
        <w:rPr>
          <w:rFonts w:ascii="Times New Roman"/>
          <w:b/>
          <w:i w:val="false"/>
          <w:color w:val="000000"/>
        </w:rPr>
        <w:t xml:space="preserve"> Техникалық және кәсіптік, орта білімнен кейінгі білім беру коммуналдық қазыналық кәсiпорындар өндiретiн және өткізетін тауарлардың (жұмыстардың, көрсетілетін қызметтердің) бағалары</w:t>
      </w:r>
    </w:p>
    <w:bookmarkEnd w:id="8"/>
    <w:p>
      <w:pPr>
        <w:spacing w:after="0"/>
        <w:ind w:left="0"/>
        <w:jc w:val="both"/>
      </w:pPr>
      <w:r>
        <w:rPr>
          <w:rFonts w:ascii="Times New Roman"/>
          <w:b w:val="false"/>
          <w:i w:val="false"/>
          <w:color w:val="ff0000"/>
          <w:sz w:val="28"/>
        </w:rPr>
        <w:t xml:space="preserve">
      Ескерту. Қаулы 3-қосымшамен толықтырылды - Қарағанды облысының әкімдігінің 02.05.2023 </w:t>
      </w:r>
      <w:r>
        <w:rPr>
          <w:rFonts w:ascii="Times New Roman"/>
          <w:b w:val="false"/>
          <w:i w:val="false"/>
          <w:color w:val="ff0000"/>
          <w:sz w:val="28"/>
        </w:rPr>
        <w:t>№ 28/01</w:t>
      </w:r>
      <w:r>
        <w:rPr>
          <w:rFonts w:ascii="Times New Roman"/>
          <w:b w:val="false"/>
          <w:i w:val="false"/>
          <w:color w:val="ff0000"/>
          <w:sz w:val="28"/>
        </w:rPr>
        <w:t xml:space="preserve"> қаулысымен (оның алғашқы ресми жарияланған күнінен кейін күнтізбелік он күн өткен соң қолданысқа енгізіледі; жаңа редакцияда - Қарағанды облысының әкімдігінің 07.11.2023 </w:t>
      </w:r>
      <w:r>
        <w:rPr>
          <w:rFonts w:ascii="Times New Roman"/>
          <w:b w:val="false"/>
          <w:i w:val="false"/>
          <w:color w:val="ff0000"/>
          <w:sz w:val="28"/>
        </w:rPr>
        <w:t>№ 80/01</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қазыналық кәсіпорынның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(жұмыстың, көрсетілетін қызметтің)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немесе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(теңгемен)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білім басқармасының "Қарағанды техника-құрылыс колледжі" коммуналдық мемлекеттік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даярлау (күндізгі оқу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даярлау (сырттай оқыту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Жатақханада тұру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санатындағы жүргізушілерді даярлау курстары (жеңіл автомобильдер)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"B,C1" санатындағы жүргізушілерді даярлау курстары (тіркемесі бар жеңіл және жүк автомашиналары)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пайдалану:тас қалаушы; сылақшы" мамандықтары бойынша 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 электр газбен дәнекерлеуші" мамандығы бойынша 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объектілерінің инженерлік жүйелерін монтаждау және пайдалану: слесарь; сантехник" мамандықтары бойынша 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өндірісі:жиһаз жинақтаушы" мамандығы бойынша 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"Сәндік-қолданбалы өнер және халық қолөнері (бейіні бойынша): көркемөнер бұйымдарын жасаушы" мамандығы бойынша курстар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"Электромеханикалық жабдыққа техникалық қызмет көрсету, жөндеу және пайдалану: электр жабдықтарын монтаждаушы" мамандығы бойынша 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сабақтар немесе Автокад 2Д бағдарламасы бойынша шағын топта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сабақтар немесе Автокад 2Д бағдарламасы бойынша шағын топта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Сәулет-жобалау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 редактор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графикалық дизайн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 параметрлерінің негіздері бойынша 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 түсіру және монтаждау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 прототиптеу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 принтерді пайдалану және оны орнату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 білім беру бойынша оқыту семинары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Беттеу және бағдарламалау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фанера (3 мм), мата, органикалық шыны, роумарк. теріге және басқа материалдарда лазерлік кесу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сантиметр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Фанера гравюрасы (3 мм). ағаш, картон, органикалық шыны, Былғары және басқа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сантиметр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Фанерадан (3 мм), картоннан, органикалық шыныдан, былғарыдан және басқа материалдардан кәдесый өнімдерін жасау. Өлшемі 10х10х6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сантиметр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Жақтау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Кенепке басып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Баннерге (интерьерлік) басып шығару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Пленкаға (интерьерлік) басып шығару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Кружкаларға басып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Табақтарға басып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Футболкалар, жалаушаларға басып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Дизайнын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қағазға басып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Пәтерлер мен жеке үйлердің дизайн-жобаларын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кабинеттерінің дизайн-жобаларын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Мерекелік фотоаймақтарды безендіру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Салтанатты іс-шараларға арналған залдарды безендіру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күрделілігіне байланысты пәтерлерді кілтке алып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 сылақ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Шаршы метр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"Венециандық сылақпен"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"Леонардо" сылағымен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"Травертин" сылағымен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Шаршы метр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ойын алаңдарына арналған кіші архитектуралық формаларды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Шаршы метр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және ағаштан жасалған лофт стиліндегі үстел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және ағаштан жасалған лофт стиліндегі орындық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және ағаштан жиһаз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Ламинатталған бөлшектер тақтасынан жасалған студиялық мольберт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кенеп зембілі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ойын алаңына арналған қоршаулар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есіктер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шаршы метр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Қақпалар, қоршаулар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Шаршы метр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 құмыраларына арналған демеуіштер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Шаршы метр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Металдан жасалган мангал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 бар журнал үстелі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кешенді түскі 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сорпалар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салаттар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пицца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 асыру: нанға оралған шұжық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самса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тоқаш (картоппен, орамжапырақпен)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сүзбе қосылған нан жаймасы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майлы тоқаштар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Такаш (алмамен)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білім басқармасының "Қарағанды көлік-технологиялық колледжі" коммуналдық мемлекеттік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бөлігінің диагностикасы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бөлігін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Бағдаршамды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Сканердің көмегімен диагностика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 сынағышымен диагностика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беріліс қорабын жетек дискісін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беріліс қорабын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беріліс қорабын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Қолмен беріліс қорабын қысу мойынтірегін ауыстыру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 бұрыштық жылдамдықтардың топсасының гранатасын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мойынтіректі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Рульдік штанганы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Тұтқаны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жастықшаларды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шлангіні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Рульдік рельсті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Цилиндрдегі қысуды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тарату механизмінің белдігін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тарату механизмінің тізбегін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 қақпағының тығыздағышын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басының тығыздағышын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Турбинаны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дискіні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Құрылғының көмегімен автомобиль суспензиясын бөлшектеу және құрастыру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 мойынтіректерін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Құлау мен конвергенцияны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беріліс қорабының немесе ішкі жану қозғалтқышының майын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радиаторды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Радиаторды ауыстыру салонды жылыту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Салқындату жүйесіндегі ағынды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Салқындату сорғысын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Термостатты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 өшіргішті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Түтіксіз шинаны ауыстыру және дөңгелекті теңестіру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Дөңгелекті теңестіру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Дөңгелекті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дискілерді өңдеу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Құйылған дискілерді өңдеу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Доңғалақты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Құлыпқа қарсы тежеу жүйесін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материалдарын қоспай автокөлікті толық бояу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 камерасын жалға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caғат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материалдарын қоспай автокөлікті толық бояуға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Шанақтың бөлек алынып тасталған бөлігін шығын материалдарын қоспай бояу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материалдарын қоспай жеке алынған шанақ бөлшектерін дайындау және сырлау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 бөлшектерін түзету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Аккумуляторды қуаттау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Аккумуляторға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Аккумуляторды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Генераторды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Генераторды жөндеу және сынау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Стартерді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Стартерді жөндеу және сынау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Жарықтандыру шамдарын ауыстыру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Сақтандырғыштарды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Сымдарды дәнекерлеу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Ашу және жабу дабылын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датчигін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Иінді білік датчигін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Детонация датчигін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датчигін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басқару блогын орнату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Клаксондарды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Автомагнитолла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Акустикалық жүйелерді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Тізбектегі үзілістерді жою бойынша жұмыстар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іске қосу және дабыл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іске қосуды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жарықтандыруды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Фараны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Тұманға қарсы шамды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камераны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Автотұрақтарды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Қалақ қосқышын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ажыратқыш пернелерін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көтергішті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айнасын ауыстыру және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құлып компрессорын ауыстыру және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қозғалтқыштарының отын сорғысын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вольтты сымдарды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Шамды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Люктің электр қозғалтқышын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Тұтану катушкасын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тобын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Автокөліктің жүксалғышына электр жетегі мен жақындатқышты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Салқындатқыштың температура датчигін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қысымының датчигін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Дроссель датчигін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дроссельді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Датчикті беріліс қорабындағы магниттік ротормен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ағынының датчигін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Дөнгелек бұрышының датчигін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Контактісіз тұтану жүйесін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Қосқыштарды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Фаркоп электриктерін қосу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Тұтану қосқышын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Құлыпқа қарсы тежеу жүйесінің датчигін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Стапельде жұмыс істеу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Табалдырықтарды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 бөлшектерін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 тіректерін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Орындықтарды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сызғышты пайдаланып геометриялық параметрлерді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Спойлерді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Ветровикті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Мухобойникті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Кенгурятникті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Шатырға жүксалғышты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Бамперді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Толшинометрмен бояу жабынының қалыңдығын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спектрофотометрмен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Каталог бойынша түсті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Бояуды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Асылып тұрған күйі тежегіш дискін жону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Кондиционерді толтыру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 компрессорын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Кондиционерлеу жүйенің тығыздығын қалпына келтіру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Жүкті қатармен көтеру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Домкратпен көтеру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Шаңсорғышты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токарлық жұмыстар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дәнекерлеу жұмыстары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білім басқармасының "Болат Әбдікәрімов атындағы Нұра көпсалалы колледжі" коммуналдық мемлекеттік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Жатақханада тұру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қондырғысының операторы" мамандығы бойынша курсы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61243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білім басқармасының "Мыңжасар Әдекенов атындағы Қарқаралы ауылшаруашылық колледжі" коммуналдық мемлекеттік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даярлау (сырттай оқыту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Жатақханада тұру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білім басқармасының "Қарағанды жоғары политехникалық колледжі" коммуналдық мемлекеттік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Портфолио және басқа да электрондық құжаттарды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желілерін монтаждау және баптау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Шиналарды монтаждау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Автомобильдердің компьютерлік диагностикасы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бөлігінің диагностикасы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бөлігін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Бағдаршамды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Берілістерді механикалық қайта қосу қорабының дискісін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Берілістерді механикалық қайта қосу қорабын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Берілістерді автоматты қайта қосу қорабын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Берілістерді механикалық қайта қосу қорабының қысқыш мойынтірегін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Түйіспелі гранатаны тең бұрыштық жылдамдықпен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Жетекті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мойынтіректі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Рульдік тартқышты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Тұтқаны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жастықшаларды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 мойынтіректерін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Құлау мен конвергенцияны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Берілістерді механикалық қайта қосу қорабының немесе ішкі жану қозғалтқышының майын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радиаторды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Салонды жылыту радиаторын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Салқындату жүйесіндегі ағынды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Салқындату сорғысын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Термостатты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өшіргішті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санатындағы жүргізушілерді даярлау курстары (жеңіл автомобильдер)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"B,C1" санатындағы жүргізушілерді даярлау курстары (тіркемесі бар жеңіл және жүк автомашиналары)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техникаға қызмет көрсету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Интерактивті сабақтар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бастаушыларға арналған Автокад"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Мехатроника бойынша 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Флаинг роботс бойынша 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қалу дағдылары лагері бойынша 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автодиагностика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шебері бойынша 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Маршруттау және коммуникация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Компас 3Д жұмыс негіздері бойынша 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сПландағы жұмыс негіздері бойынша 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монтаждау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медициналық көмек көрсету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қауіпсіздігі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бағдарламаланатын логикалық контроллерлер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Пайтон курстары басынан бастап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Веб-дизайн және даму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 редакторлардағы жұмыс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Бим-жобалау технологиялары бойынша 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Прототиптеу негіздері бойынша 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ақ-қара түсте басып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 ақ-қара түсте басып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2 бет жақта ақ-қара түсте басып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 2 бет жақта ақ-қара түсте басып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түрлі-түсті басып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 түрлі-түсті басып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мұқаба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Серіпелі металл мұқаба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Фотография басып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 басып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УФ қағазда басып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УФ матада басып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УФ металлда басып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күңгірт түрде басып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жылтыр түрде басып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даярлау (күндізгі оқу: қолданбалы бакалавриат, 10320200 "Төтенше жағдайда қорғау", 10320100 "Өрт қауіпсіздігі")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 даярлау (күндізгі оқу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 даярлау (сырттай оқу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"Тамақтануды ұйымдастыру" мамандығы бойынша 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"Тамақтануды ұйымдастыру" мамандығы бойынша қайта даярлау және біліктілікті арттыру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"Жастар үй" жастар жатақханасында тұру (студенттер)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үй" жастар жатақханасында тұру (шағын бөлме)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үй" жастар жатақханасында тұру (2 бөлмелі)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үй" жастар жатақханасында тұру (отбасылық бөлме)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Костенко көшесі, 11 мекен-жайы бойынша жатақханада тұру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білім басқармасының "Қарағанды жоғары гуманитарлық колледжі" коммуналдық мемлекеттік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рәміздеріне арналған көркем - безендірілген стендтік конструкциялар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Есіктерге арналған тақтайшалар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пен кілттерге арналған нөмірлер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 фрезерлік станок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Ламинатталған бөлшектер тақтасының үстелі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Тартпасы мен есігі бар үстел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Ламинатталған ағаш-жоңқа тақтасынан жасалған екі тұғырлы кескіш үстел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ұсталық жұмыс үстелі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Домбыра пернелеріне арналған тиек тіреуші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Виолончельге арналған пернелік тіреуіш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Скрипкаға арналған пернелік тіреуіш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жиһазын құрастыру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Интерьер дизайнері курсы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жазуды қалай үйренуге болады"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тәрбиешілерге мектеп жасына дейінгі балалардың коммуникативтік дағдыларын дамыту бойынша 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"Батик және киіз басу өнері"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Фотошоп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вокалдық (аспаптық ) нөмір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нөмір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Мерекелік іс-шараға арналған концерт (оркестр, музыкалық нөмірлер, жүргізушілер)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нөмір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Холстқа басып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Баннерге басып шығару (интерьер)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Пленкада басып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Кружкаларға басып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Табақтарға басып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Футболкаларға, жалаушаларға басып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Басып шығаруға арналған дизайнды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Фотоқағазға басып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стендтер дайындау (5 миллиметрлік, 8 миллиметрлік пластик)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Грамоталарды А4 форматында басып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Кітаптарды, журналдарды және газеттерді кәсіби беттеу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Кенепте майлы сурет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 тігу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Алжапқыш тігу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ұлттық стильдегі желеткалар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 Мектепке дейінгі тәрбие және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 Бастауыш оқытудың педагогикасы мен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 Дене тәрбиесі және спорт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01140300 Көркем еңбек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01140600 Негізгі орта білім беру тілі мен әдебиетін оқытудың педагогикасы мен әдістемесі: қазақ тілі мен әдебиеті пәнінің мұғалімі;шет тілі мұғалімі,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 Мектепке дейінгі тәрбие және оқыту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 Бастауыш білім беру педагогикасы мен әдістемесінің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білім басқармасының "Әлихан Мусин атындағы Балқаш гуманитарлы -техникалық колледжі" коммуналдық мемлекеттік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даярлау (күндізгі оқу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даярлау (сырттай оқыту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даярлау (оқытудың қысқартылған-сырттай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 жөндеу жөніндегі слесарь мамандығы бойынша 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Сызбаны басып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қағазға басып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Басып шығару түсті, ақ қара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Киізден әмиян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Киізден косметикалық сөмке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Киізден көзілдірік қапшығын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Киізден ұялы телефон қапшықтарын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Матадан шопер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Дизайнын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білім басқармасының "Қарағанды теміржол колледжі" коммуналдық мемлекеттік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машинисіне арналған 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машинисінің көмекшісі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Пойыз құрастырушы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және багажды қабылдау-тапсыру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Багаж, тауар кассиріне арналған 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санатты теміржол станциясы бойынша кезекшіге арналған 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(тепловоз, электровоз, жүк және жолаушылар вагоны) жөндеу бойынша слесарьға арналған 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 автоматтандыру және басқару” мамандығы бойынша курстар (бейіні бойынша) "Бақылау өлшеу аспаптары мен автоматикаға қызмет көрсету және жөндеу жөніндегі слесарь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Жатақханада тұру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даярлау (күндізгі оқу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даярлау (сырттай оқыту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даярлау (сырттай оқыту нысаны) жалғастырушы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 тексеруші-жөндеуші" мамандығы бойынша біліктілікті арттыру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көлігіндегі еңбекті қорғау және қауіпсіздік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слесары" мамандығы бойынша біліктілікті арттыру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медициналық көмек көрсету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орталықтандыру және құлыптау құрылғыларының сенімділігі мен үздіксіз жұмысын қамтамасыз ету туралы 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Пойыздардың қозғалысын диспетчерлік басқару және бақылау жүйесінің біліктілігін арттыру курсы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білім басқармасының "Абай көпсалалы колледжі" коммуналдық мемлекеттік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жырту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Отырғызу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өсіру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картоп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арпа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қырыққабат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сәбіз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Көпжылдық шөптердің пішені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 тракторшы; ауыл шаруашылығы өндірісінің машинисі" мамандықтары бойынша 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08410100 "Ветеринария"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07161600 "Ауыл шаруашылығын механикаландыру"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08110100 "Агрономия"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07240100 "Пайдалы қазбалар кен орындарын жерасты игеру"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071307000 "Электромеханикалық жабдыққа техникалық қызмет көрсету, жөндеу және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 "Ғимараттар мен құрылыстарды салу және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 "Автомобиль көлігіне техникалық қызмет көрсету, жөндеу және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04110100 "Есеп және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 "Мектепке дейінгі тәрбие және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08410100 "Ветеринария"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10320200 "Төтенше жағдайларда қорғау"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білім басқармасының "Қарағанды технология және сервис колледжі" коммуналдық мемлекеттік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шеберханасының қызметтері 1 жабдықты жалға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 тігуге арналған машиналық файлды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сантиметр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кесу фанера, мата, органикалық шыны, роумарк, акрил, Поливинилхлорид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Фанера гравюрасы, ағаш, картон, пластик, органикалық шыны, былғары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сантиметр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үлгісін жасау (күрделілігіне байланысты)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техниканы жөндеу қызметтері (күрделілігіне қарай материалдың құнынсыз)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Маникюр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Макияж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Қастарды түзету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Қастарды бояу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Қастарды ламинаттау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шеберханасының қызметтері (күрделілігіне қарай материалдың құнын есептемегенде)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семинарларының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білімі бар мамандарды мамандығы бойынша даярлау (күндізгі оқу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білімі бар мамандарды мамандығы бойынша даярлау (сырттай немесе қашықтықтан оқыту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Тігінші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Сәнгер-кескіш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 тігу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Вилком бағдарламасы бойынша кәсіби кесте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Маникюр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Шаштараз-стилист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киімді жөндеу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қағаздарын жүргізу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Тігінші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АЖЖ бағдарламасы бойынша әйелдер киімін Компьютерлік жобалау курстары-графис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Шанышқы бағдарламасы бойынша кәсіби кесте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графика редакторына 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Графикалық дизайн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бойынша оқыту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"Мультимедиялық монтаждау" бойынша 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 үйрену клубы "Ағылшын клубы"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оқушылары мен колледж студенттеріне физика пәнінен дайындық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тарих курсы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 монтаж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бірыңғай тестілеуге математика бойынша дайындық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ойындар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Фитнес клубындағы сабақтар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Психологтың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іс-шараларды (семенарлар, кеңес, спорттық жарыстар, конференциялар) ұйымдастыру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білім басқармасының "Шахтинск технологиялық колледжі" коммуналдық мемлекеттік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"Шахтинск технологиялық колледжі" коммуналдық мемлекеттік қазыналық кәсіпорны студенттері үшін "В" санатындағы жүргізушілерді даярлау және қайта даярлау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арналған "В" санатындағы жүргізушілерді даярлау және қайта даярлау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"Шахтинск технологиялық колледжі" коммуналдық мемлекеттік қазыналық кәсіпорнының студенттеріне арналған "ВС1" санатындағы жүргізушілерді даярлау және қайта даярлау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"Шахтинск технологиялық колледжі" коммуналдық мемлекеттік қазыналық кәсіпорнының студенттеріне арналған "С" санатты жүргізушілерді даярлау және қайта даярлау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электрослесары; жерасты тау-кен монтажшысы" мамандықтар бойынша 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 жөндеу бойынша слесарь мамандығы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газбен дәнекерлеуші мамандығы бойынша 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 мамандығы бойынша біліктілікті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 жөндеу слесарі" мамандығы бойынша біліктілікті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 экономист; бухгалтер" мамандығы бойынша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 (салалар бойынша): өндірістік оқыту шебері,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Электромеханикалық жабдыққа техникалық қызмет көрсету, жөндеу және пайдалану: техник; электромеханик,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жағдайларда қорғау (бейіні бойынша): техник" мамандығы бойынша оқыту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құралдар және құрылғылар: техник" мамандығы бойынша оқыту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"Газбен жабдықтау жүйелерінің жабдықтарын монтаждау және пайдалану: газ объектілерінің жабдықтарын пайдалану технигі" мамандығы бойынша оқыту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"Сандық техник: техник; электронщик" мамандығы бойынша оқыту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"Есептеу техникасы және ақпараттық желілер (түрлері бойынша): желілік және жүйелік әкімшілендіру әдістері" мамандығы бойынша оқыту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"Есептеу техникасы және бағдарламалық қамтамасыз ету: жүйелік әкімшілендіру технигі" мамандығы бойынша оқыту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"Пайдалы қазбалардың кен орындарын жер астында өңдеу: техник; технолог" мамандығы бойынша оқыту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тұшпара (сиыр және шошқа 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тұшпара (сиыр еті мен тауық 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сүзбе қосылған тұшпара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картоп қосылған тұшпара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сүзбе қосылған тұшпара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сүзбе құймақ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манты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 асыру: чебуректер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учпучмак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және телекоммуникация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беріліс қорабын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беріліс қорабын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жану қозғалтқышын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радиаторын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білім басқармасының "Теміртау кәсіптік-техникалық колледж" коммуналдық мемлекеттік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санатындағы жүргізушілерді даярлау курстары (жеңіл автомобильдер)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"B,C1" санатындағы жүргізушілерді даярлау курстары (тіркемесі бар жеңіл және жүк автомашиналары)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 аспаз,кондитер" мамандықтары бойынша 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тоқаштар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бәліштер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қамырдағы шұжықтар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пицца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чебуректер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тұшпара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манта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 асыру: тұшпара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тефтели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бисквит орама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толтырылған шағын пирогтар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чизкейк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тирамису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хачапури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көкнәр багеті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пончиктер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бауырсақтар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шашын қию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шашын қию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Материалдардың құнын есепке алмағанда шашты әсемдеу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Автокранның қызметтері: тиеу-түсіру жұмыстары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 кондитер, даяшы, наубайшы" мамандықтары бойынша дайындық және қайта даярлау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бөлігінің диагностикасы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бөлігін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тарату механизмінің белдігін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тарату механизмінің тізбегін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Домкратпен көтеру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беріліс қорабын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беріліс қорабын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Жатақханада тұру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Асхананың сауда алаңын жалға беру, банкеттер, еске алу кештері және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 басына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білім басқармасының "Қарағанды тамақтану және сервис колледжі" коммуналдық мемлекеттік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қамыр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бәліштер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чебуректер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тоқаштар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қамырдағы шұжықтар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пицца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тұшпара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манта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хинкали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пигоди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бисквит орамы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толтырылған шағын пирогтар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чизкейк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тирамису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хачапури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көкнәр багеті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пончиктер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бауырсақ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 кондитер, наубайхана" мамандықтар бойынша дайындық және қайта даярлау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білімі бар мамандарды мамандық бойынша даярлау (күндізгі оқу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215 000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орта білімнен кейінгі білімі бар мамандарды мамандық бойынша даярлау (сырттай немесе қашықтықтан оқыту)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және диеталық тамақтану"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 мамандығы бойынша біліктілікті арттыру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"Наубайхана" мамандығы бойынша біліктілікті арттыру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 мамандығы бойынша біліктілікті арттыру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 өткізу орнын қамтамасыз ету (шеберлік сағаттары, кәсіби жарыстар, демонстрациялық емтихан, жаттығу алаңы)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"Кейтеринг" көшпелі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тг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Үйдегі іс-шараларға тамақ дайындау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тг</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білім басқармасының "Тәттімбет атындағы Қарағанды өнер колледжі" коммуналдық мемлекеттік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Фортепианоны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вокалды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Үрмелі және эстрадалық аспаптарды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Хореографияны оқыту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аспаптарын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театрландырылған қойылымдардың режиссері мамандығы бойынша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 бойынша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Домбырамен ән айту бойынша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Эстрадалық вокал бойынша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теориясы бойынша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комедия театрының әртісі мамандығы бойынша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 ансамблінің әртісі мамандығы бойынша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дирижері бойынша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Драма театрының әртісі мамандығы бойынша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 қолданбалы өнер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Театрландырылған қойылымдардың режиссері мамандығы бойынша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 мамандығы бойынша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халық ісі бөлімі шығармашылық курсы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Фортепиано шығармашылық курсы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дирижері шығармашылық курсы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Домбырамен ән айту шығармашылық курсы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Эстрадалық вокал шығармашылық курсы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ән айту шығармашылық курсы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Үрмелі аспаптар бөлімі шығармашылық курсы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 бөлім шығармашылық курсы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теориясы курсы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білім басқармасының "Қарағанды агротехникалық колледжі" коммуналдық мемлекеттік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 автокөлік жөндеу слесары; көлікті жөндеу шебері" мамандықтары бойынша 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электргазбен дәнекерлеуші" мамандығы бойынша 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 аспаз; кондитер" мамандықтары бойынша 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 "А,В,Г" санатындағы тракторшы-машиниске арналған курстар (дөңгелекті және шынжыр табанды трактор және механикалық беріліс қорабы бар өздігінен жүретін машиналар)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санатындағы жүргізушілерді даярлау курстары (жеңіл автомобильдер)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"B,C1" санатындағы жүргізушілерді даярлау курстары (тіркемесі бар жеңіл және жүк автомашиналары)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Дәнекерлеу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есіктерді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Қақпаларды, қоршауларды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Гүл құмыраларының тұғырын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Терезелерге торларды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түскі 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Сорпалар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тұшпара (сиыр және шошқа 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тұшпара (сиыр еті мен тауық 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сүзбе қосылған тұшпара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картоп қосылған тұшпара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сүзбе қосылған тұшпара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сүзбе құймақ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манты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 асыру: чебуректер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учпучмак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Жатақханасында тұру (студенттер)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қарды, қожды шығару қызметі: тиеу;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жырту және тырмалау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беріліс қорабын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беріліс қорабын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 қақпағының тығыздағышын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басының тығыздағышын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Турбинаны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дискіні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Құрылғының көмегімен автомобиль суспензиясын бөлшектеу және құрастыру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 мойынтіректерін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Құлау мен конвергенцияны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беріліс қорабының немесе ішкі жану қозғалтқышының майын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радиаторды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Радиаторды ауыстыру салонды жылыту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Салқындату жүйесіндегі ағынды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Салқындату сорғысын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Термостатты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 өшіргішті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Түтіксіз шинаны ауыстыру және дөңгелекті теңестіру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Дөңгелекті теңестіру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Дөңгелекті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дискілерді өңдеу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Құйылған дискілерді өңдеу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Доңғалақты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Автокөлікті шығын материалдарын қоспай толық бояу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Автокөлікті шығын материалдарын қоспай толық бояуға дайындау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білім басқармасының "Абай Құнанбаев атындағы Саран жоғары гуманитарлық техникалық колледжі" коммуналдық мемлекеттік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мамандықтар бойынша мамандар даярлау (күндізгі оқу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мамандықтар бойынша мамандар даярлау (күндізгі оқу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бакалавр (күндізгі оқу нысаны) мамандығы бойынша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мамандықтар бойынша колледж студенттеріне қосымша қысқа мерзімді курс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мамандықтар бойынша колледж студенттеріне қосымша қысқа мерзімді курс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даярлау (сырттай оқыту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"Автодело" дайындық курстарында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Жатақханада тұру құны (1 төсек-орын)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бір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оқушыларына арналған ұзартылған күн тобы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білім басқармасының "Теміртау жоғары политехникалық колледжі" коммуналдық мемлекеттік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мамандықтар бойынша мамандар даярлау (күндізгі оқу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 техникалық мамандықтары бойынша мамандарды даярлау (күндізгі оқу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мамандықтар бойынша мамандар даярлау (күндізгі оқу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мамандықтар бойынша мамандар даярлау (сырттай оқыту нысаны) жаңа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мамандықтар бойынша мамандарды даярлау (сырттай оқыту нысаны) жалғастырушы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мамандықтар бойынша мамандар даярлау (сырттай оқыту нысаны) жалғастырушы-Есептеу техникасы және ақпараттық желілер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мамандықтар бойынша мамандар даярлау (сырттай оқыту нысаны) жалғастырушы-7110400 зертханалық технология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мамандықтар бойынша мамандар даярлау, жалғастырушы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мамандықтар бойынша мамандарды даярлау (сырттай оқыту нысаны), жалғастырушы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мамандықтар бойынша қосымша курстарда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техникасын жөндеу, диагностикалау және басқа да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өңдеу бойынша қызметтер (сандық басқарылатын токарлық және фрезерлік станоктарда бөлшектерді дайындау және қалпына келтіру)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Жатақханада тұру құны (1 төсек-орын)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бір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білім басқармасының "Ақтоғай аграрлық-техникалық колледжі" коммуналдық мемлекеттік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"B,C1" санатындағы жүргізушілерді даярлау курстары (тіркемесі бар жеңіл және жүк автомашиналары)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 "А,В" санатындағы тракторшы-машиниске арналған курстар (дөңгелекті және шынжыр табанды трактор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 электр газбен дәнекерлеуші" мамандығы бойынша 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Доңғалақты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білім басқармасының "Бұқар жырау агротехникалық колледжі" коммуналдық мемлекеттік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қамыр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бәліштер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чебуректер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тоқаштар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пицца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бидай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пияз, аскөк, ақжелкен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 асыру: құс еті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 асыру: тауық жұмыртқасы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 "А,В,Г" санатындағы құқықтарға арналған тракторшы-машинистке арналған курстар (Доңғалақты және шынжыр табанды трактор және механикалық беріліс қорабы бар өздігінен жүретін машиналар)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санатындағы жүргізушілерді даярлау курстары (жеңіл автомобильдер)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"B,C1" санатындағы жүргізушілерді даярлау курстары (тіркемесі бар жеңіл және жүк автомашиналары)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қарды, қожды шығару қызметі: тиеу;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жырту және тырмалау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Шиналарды монтаждау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Ақ-қара түсте басып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түсте басып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теру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автотасымалдары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білім басқармасының "Қарағанды тау-кен индустриялық колледжі” коммуналдық мемлекеттік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даярлау (күндізгі оқу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даярлау (сырттай оқыту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 автоматтандыру және басқару" мамандығы бойынша курстар (бейіні бойынша) "Бақылау өлшеу аспаптары мен автоматикаға қызмет көрсету және жөндеу жөніндегі слесарь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дело (түрлері бойынша) мамандығы бойынша курстар: электр газбен дәнекерлеуші"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тау-кен жұмысшысы (ЖТКЖ)" мамандығы бойынша 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 мамандығы бойынша курстар: "Құрылыс жұмыстарының шебері"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C1 санаты бойынша жүргізушілерді даярлау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Электромеханикалық жабдыққа техникалық қызмет көрсету, жөндеу және пайдалану (түрлері мен салалары бойынша): электр жабдықтарын монтаждаушы.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бойынша курстар: Жерасты электр слесарі; Жерасты тау-кен монтажшысы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 бойынша ұйымдастыру бойынша кеңес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психоконсультация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бойынша оқыту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 білім беру бойынша оқыту семинары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радиаторын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Портфолио және басқа да электрондық құжаттарды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монтаждау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қауіпсіздігі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Грамоталарды А4 форматында басып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пен кілттерге арналған нөмірлер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желілерін монтаждау және баптау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Созылу (кермелі) төбелер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және кіреберіс есіктерді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Тұсқағазды желімдеужәне монтаждау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және ағаштан жасалған лофт стиліндегі үстел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және ағаштан жасалған лофт стиліндегі орындық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және ағаштан жасалған лифт стиліндегі жиһаз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Ламинатталған бөлшектер тақтасынан жасалған студиялық мольберд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партасы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орындықтары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кенеп зембілі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Электромонтаждау жұмыстары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жұмыстары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Металлдан жасалған ойын алаңына арналған қоршаулар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әткеншегі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турниктері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мен спортзалға арналған турниктер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есіктер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Қақпалар, қоршаулар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 құмыраларын қойғыштар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тастайтын жәшік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дүкендері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орындық велосипед тұрағы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Терезелерге торларды соғу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 бар журнал үстелі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адамнан тұратын оқу шахтасына экскурсия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білім басқармасының "Балқаш колледж сервисі" коммуналдық мемлекеттік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Жатақханада тұру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даярлау: 10130300 Тамақтандыруды ұйымдастыру 3W10130302 Аспазшы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Басып шығару түсті, ақ қара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Мамандықтары бойынша курстар "Шаштараз"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Мамандықтары бойынша курстар "Аспаз"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шашқа сәндеу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бояу (бояудың құнын есепке алмағанда)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 (бояудың құнын есепке алмағанда)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 процедуралары (дәрі-дәрмектердің құнын есепке алмағанда)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Аппараттық маникюр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Гельді тырнақ жабыны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 өсіру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Макияж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Қастарды түзету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Қасты бояу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Қастарды ламинаттау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Қасты өсіру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шашын қию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шашын қию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шашын қию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Мелированый шаш (матералдын құнын есептемегенде)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техниканы жөндеу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кешенді түскі 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сорпалар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салаттар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тоқаштар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чебуректер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бисквит орама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пончиктер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бауырсақтар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құймақ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білім басқармасының "Қазақстан Республикасының "Халық қаһарманы" Рақымжан Қошқарбаев атындағы Балқаш техникалық колледжі" коммуналдық мемлекеттік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 Электргазымен дәнекерлеуші" қысқамерзімді курсы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жабдықтары (түрлері және салалары бойынша); Электромонтер (түрлері және салалары бойынша)" қысқамерзімді курсы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 Кең бейінді құрылыс жұмыстарының шебері" қысқамерзімді курсы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 машиналар мен көліктер; Кранмашинесі (түрлері бойынша)" қысқамерзімді курсы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пайдалану; Автомобиль жөндеу слесарі" қысқамерзімді курсы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 машиналар мен көліктер; Кранмашинесі (түрлері бойынша)" қысқамерзімді курсы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Балға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Кілттер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Тістеуік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Тырма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Шымшуыр екі түрлі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Көсеу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орындық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ілгіш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 бұйымдарын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Қобдишалар лотоктарын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Қалақша (совок)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Қаңылтырдан сувенирлік бұйымдар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тазалайтын қырғыштар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шпательдерін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Швабра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күректер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есіктер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воротасын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Заборлар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Скамейкалар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Трансфорорындықтар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өлшемде шеге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Қаңылтырдан есік-терезеге бұрыштамалар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Шампурлар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Мангал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білім басқармасының "Саран техникалық колледжі" коммуналдық мемлекеттік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 мамандығы бойынша қайта даярлау курсы. "Автомобильді жөндеу бойынша слесар" біліктілігі.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санатындағы жүргізушілерді даярлау курстары (жеңіл автомобильдер)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"B,C1" санатындағы жүргізушілерді даярлау курстары (тіркемесі бар жеңіл және жүк автомашиналары)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мамандығы бойынша қайта даярлау курсы. "Электр және газбен дәнекерлеуші" біліктілігі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қоқыс жәшігін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Курсовая переподготовка по специальности "Организация питания", квалификация "Повар", "Кондитер" "Тамақтандыруды ұйымдастыру" мамандығы бойынша қайта даярлау курсы. "Азпазшы", "Кондитер" біліктілігі.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Бәліш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Салаттар даярлау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тілінің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киімді үлгілеу" мамандығы бойынша қайта даярлау курсы. "Тігінші" біліктілігі.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Шалбарды жөндеу, қысқарту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Юбканы жөндеу, қысқарту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Шторды жөндеу, қысқарту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электромеханикалық жабдықтарына техникалық қызмет көрсету, жөндеу және пайдалану" мамандығы бойынша қайта даярлау курсы. "Жерасты электрслесарі" біліктілігі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мен кен орындарын әзірлеу" мамандығы бойынша қайта даярлау курсы. "Жерасты тау-кен жұмысшысы" біліктілігі.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білім басқармасының "Шет агротехникалық колледжі" коммуналдық мемлекеттік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даярлау (күндізгі оқу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даярлау (сырттай оқыту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санатындағы жүргізушілерді даярлау курстары (жеңіл автомобильдер)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"B,C1" санатындағы жүргізушілерді даярлау курстары (тіркемесі бар жеңіл және жүк автомашиналары)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 санатындағы тракторшы-машинист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 электр газбен дәнекерлеуші" мамандығы бойынша 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"08410100 – Ветеринария, 3W08410103 - Ветеринарлық санитар" мамандығы бойынша 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"06120100 - Есептеу техникасы және ақпараттық желілер (түрлері бойынша), 3W06120101 - Компьютерлік аппараттық қамтамасыз ету операторы" мамандығы бойынша 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Темірден жасалған ойын алаңына арналған қоршаулар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есіктер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Қақпалар, қоршаулар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жырту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Отырғызу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өсіру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бөлігінің диагностикасы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бөлігін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беріліс қорабын жетек дискісін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беріліс қорабын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Қолмен беріліс қорабын қысу мойынтірегін ауыстыру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 бұрыштық жылдамдықтардың топсасының гранатасын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мойынтіректі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Рульдік штанганы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Тұтқаны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жастықшаларды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шлангіні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Рульдік рельсті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Цилиндрдегі қысуды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тарату механизмінің белдігін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тарату механизмінің тізбегін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 қақпағының тығыздағышын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басының тығыздағышын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дискіні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Құрылғының көмегімен автомобиль суспензиясын бөлшектеу және құрастыру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 мойынтіректерін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Құлау мен конвергенцияны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радиаторды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Радиаторды ауыстыру салонды жылыту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Салқындату сорғысын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Термостатты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 өшіргішті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Түтіксіз шинаны ауыстыру және дөңгелекті теңестіру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Дөңгелекті теңестіру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Доңғалақты үру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Аккумуляторды қуаттау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Аккумуляторға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Аккумуляторды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Генераторды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Генераторды жөндеу және сынау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Стартерді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Стартерді жөндеу және сынау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көлігіне техникалық кызмет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Дәнекерлеу жұмыстары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шабу қызметі (1 рулон)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шабу қызметі (1 тюк)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 асыру: Шлакоблок кірпіш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 асыру: қияр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қызанақ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 асыру: жасыл шөп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Тиегіштің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Эксковатор қызметі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Көтергіні жалға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тасымалдау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Жатақханадан комната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Спортзал жалға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 жалға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түскі 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форсунканы диагностикалау және жөндеу (дизель)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БДМ (бороно-дисковая) жалға беру қызыметі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Пресс-рулон жалға беру қызыметі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Пресс-тюк жалға беру қызыметі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Соқа жалға беру қызыметі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жургізушысымен жалға беру қызыметі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Тракторды жалға беру қызыметі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Жук көлігін жалға беру қызыметі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Жылыжайды жалға беру қызыметі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маусым 6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Асхананы жалға беру қызыметі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бокс жалға беру қызыметі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білім басқармасының "Теміртау индустриялық-технологиялық колледжі" коммуналдық мемлекеттік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дайындау (күндізгі оқу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дайындау (сыртқы оқу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 мамандығы: электргазбендәнекерлеуші" біліктілігі бойынша 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 мамандығы: сылақшы – бояушы, тас қалаушы біліктіліктері бойынша 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"Слесарлық іс" мамандығы: слесарь – жөндеуші біліктілігі бойынша 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 мамандығы: тігінші, арнайы тігінші біліктіліктері бойынша 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"Автокөліктерге техникалық қызмет көрсету, жөндеу және пайдалану" мамандығы: автокөлікті жөндеуші слесарь біліктілігі бойынша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санатындағы жүргізушілерді даярлау курстары (жеңіл автомобильдер)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"B,C1" санатындағы жүргізушілерді даярлау курстары (тіркемесі бар жеңіл және жүк автомашиналары)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дәнекерлеу жұмыстары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Металлдан жасалған ойын алаңына арналған қоршаулар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есіктер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 шарбақ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 құмыраларына арналған демеуіштер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 мангал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Мангал қақпағымен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Сөрелерді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 арналған торлар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Қоқысқа арналған темір жәшік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контейнерлері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пеш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 киім тазалауға арналған торлар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қауіпсіздігі бойынша 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бойынша 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бөлігінің диагностикасы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тірегін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шаянды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шаяндарды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Сайлентблоктарды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Серіппені алып тастау және орнату арқылы тіректі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Сөрені бөлшектемей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Амортизаторды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Серіппені ауыстыру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Хабты (ступицаны)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жинағын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Мойынтіректі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Тартқыштарды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Втулкаларды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Тозаңды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Жетектерді ауыстыру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Көпірді (мостты)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Редукторды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 білігін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Кардан білігіндегі крестті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редуктор астындағы жастықтарды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Серіппені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Суппортты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жастықшаларын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тығыздағыштарын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цилиндрін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тежегіш цилиндрін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Бұралуды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Арқалықты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Іліністі, тежегіш жүйесін айдау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Қорапты ауыстыру (автоматты, механикалық)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дискіні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Шамдарды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Белдіктерді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Турбинаны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Гидрокүшейткішті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Стартерді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Радиаторды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радиаторын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Тұтану қосқышын алу және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Датчиктерді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Сорғыны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тарату механизмі белдігін алып тастайтын сорғыны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Рульдік крестті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Көтергішті жалға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жану қозғалтқышы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Сымдарды дәнекерлеу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Шалбардың астын тігу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шалбарлардың астн тігу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Киімдерді жөндеу жұмыстары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Сырманы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ТЖ тігу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ТЖ тігу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 үй алжапқышын тігу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тігу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Тазалаушыға арналған формасы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Сатушыларға арналған формаларын тігу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Аспаздарға, даяшыларға арналған м/қ формаларын тігу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 орамалдарын, перделерін тігу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Бантты бүрме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Качеля (ламбрекен)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Руликпен өңдеу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қолғаптарын тігу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Жұмысшының формасын тігу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киімді тігу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Шұлғауларды тігу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Оверлокпен өңдеу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формасын тігу 1 – 4 сыныптар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формасын тігу 5 –94 сыныптар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формасын тігу 10 – 11 сыныптар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алжапқышын тігутука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белдемшені тігу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Көйлек тігу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Шалбар тігу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Жейде тігу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Шопперлерді тігу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жылдық балалар костюмін тігу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 киімге арналған сөмке тігу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 2 қабатқа шпатлевкалау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 шпатлевкалау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 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Төбені шпатлевкалау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Төбені әктеу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Төбені сырлау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 қағазды жабыстыру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рулон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Кафельді плитканы төсеу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кафельді плитканы бөлшектеу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және ағаштан жасалған лофт стиліндегі үстел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және ағаштан жасалған лофт стиліндегі орындық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және ағаштан жасалған лофт стиліндегі жиһаз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Плинтус жасау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Терезелерге арналған мөртабан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есік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блоктарын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Орындық жасау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Швабра жасау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Саптар жасау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Оқтаулар жасау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Балтаға арналған саптар жасау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құрал – жабдықтарына арналған саптар жасау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тазалауға арналған күректер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указкасын жасау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Есіктің қосалқы жабдықтарын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жасау (ұлттық)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қаупсіздік бойынша 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бойынша 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Пицца дайындау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Қамырдағы шұжық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Самса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Бәліштер (картоппен, қырыққабатпен)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Ірімшікпен сочни дайындау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Майлы тоқаштарды дайындау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Ірімшікпен құймақ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Манты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Чебуректер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Учпучмак дайындау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Салындысы бар кішкентай бәліштер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Пончиктар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Беляши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Хот- дог дайындау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Гамбургер дайындау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Бауырсақтар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Сабақтан тыс уақытта спорт залын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актового зала во внеурочное время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Сабақтан тыс уақытта конференц-залды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Сабақтан тыс уақытта футбол алаңын жүзеге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білім басқармасының "Қарағанды кәсіптік-техникалық колледжі" коммуналды мемлекеттік қазыналы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қалпына келтіру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құрылғы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компьютерлердің операциялық жүйелерін қалпына келтіру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құрылғы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 диагностикасы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құрылғы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(аналық) сыртқы интерфейс порттарын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құрылғы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компьютерлердің операциялық жүйелерін орнату және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құрылғы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компьютерді шаң мен кірден тазарту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құрылғы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Ноутбукты шаң мен кірден тазарту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құрылғы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Процессорды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құрылғы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 адаптерді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құрылғы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жадты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құрылғы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беру блогын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құрылғы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(аналық) тақтаны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құрылғы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процессордың салқындату жүйесін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құрылғы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желі кабелін қысу (есулі қосақ)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кабель / 2 коннектор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Интернетті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құрылғы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желіні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құрылғы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желіні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құрылғы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 адаптерін тазалау және термопастаны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құрылғы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Вирустарды, зиянды, шпиондық, жарнамалық бағдарламаларды жоюды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құрылғы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компьютерді жөндеу және техникалық қызмет көрсету шеберін шақыру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1сағаты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Бағдарламалықпен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Принтерді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құрылғы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принтер картридждерін чипсіз толтыру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картридж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Ноутбукке жедел жадты ауыстыру (қосу)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құрылғы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Ноутбуктің салқындату жүйесін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құрылғы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принтер картриджінің фотобарабанын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картридж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маникюр және гель жабыны" курсы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негізгі курсы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өзіне визажист" курсы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"Шаштараз-стилист" курсы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 сәндеу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шашқа шаш қию және сәндеу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Креативті бояу (бояудың құнын есепке алмағанда)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Бояу (клонирование) (бояғыштың құнын есептемегенде)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Керативті шашты емдеу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Спа-процедуралары (препараттардың құнын есепке алмағанда)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Аппараттық маникюр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Гельді тырнақ жабыны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 ұзарту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Макияж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Қастарды түзету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Қастарды бояу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 дизайн"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"Байланыстырушы"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 принтерді пайдалану және оны орнату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Фанера суреті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Фанера тілектер қорабы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Фанера салфеткасы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Фанерадан жасалған шағын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Фанерадан жасалған үлкен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Фанера киіз үйі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Киізден жасалған үлкен майлық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Киізден жасалған кішкентай майлық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шыны әлем картасы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Металлдан жасалған сағатар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Фанерадан жасалған смартфон стенді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Фанерадан нан қорабы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Фанера қорабы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кесу фанера, мата, органикалық шыны, роумарк, акрил, поливинилхлорид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элемент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Фанера, ағаш, картон, пластмасса, органикалық шыны, былғарыдан жасалған гравюра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элемент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Визиткалар/ашық хаттар дизайнын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орау өнімдерінің дизайнын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Жақтау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Кенепке басып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Баннерге басып шығару (интерьер)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Фильмге басып шығару (интерьер)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Кружкаларға басып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Табақтарға басып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Футболкаларды басып шығару, жалаушалар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қағазға басып шығару A4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Кітаптардың, журналдардың және газеттердің кәсіби орналасуы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 қара және ақ бір жақты басып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 қара және ақ екі жақты басып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 қара және ақ бір жақты басып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(күңгірт алтын) A4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(ақ күңгірт) A4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(алтын) A4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(күміс) A4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(жасыл) A4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(қызыл) A4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(көк) A4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(көк) A4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(қара) A4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Футболкаға басып шығару (мақта, қолтық ені (48-49))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Футболкаға басып шығару (сублимация, қолтық ені (52-53))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Футболкаға басып шығару (ұзын қара жеңдермен, қолтық ені (48-49))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Футболкаға басып шығару (ұзын қара жеңдермен, қолтық ені (46-47))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Футболкаға басып шығару (сублимационная, әйел, (54-55))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Футболкаға басып шығару, қолтық ені (48-49))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лазерлік басып шығару A3 бір жақты тығыздығы 130 гр.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лазерлік басып шығару A3 бір жақты тығыздығы 250 гр.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лазерлік басып шығару A3 бір жақты тығыздығы 300 гр.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лазерлік басып шығару A3 бір жақты 80 гр.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басып шығару A4 бір жақты тығыздығы 80 гр.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3х4 (күңгірт 180 гр)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3х4 (жылтыр 180 гр)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жабысатын A3 (297 * 420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Серифтермен A3 (297*420 мм) өздігінен жабысатын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оқытуды есепке алу журналын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оқытуды есепке алу журналын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компьютерді бағдарламалық қамтамасыз ету" курсы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сағаты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"HTML/CSS (ЭйчТиМиЭл/СиЭсЭс) ВЕРСТКА сайтының орналасуы" курсы (жаңадан бастаушыларға арналған курс)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сағаты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JAVASCRIPT (Яваскрипт) ВЕРСТКА сайтының орналасуы" курсы (жалғастырушыларға арналған курс)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сағаты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"PHP (ПиЭйчПи) бағдарламалау" курсы (жалғастырушыларға арналған курс)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сағаты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білім басқармасының "Қарағанды индустриалды-технологиялық колледжі"коммуналдық мемлекеттік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бөлігінің диагностикасы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бөлігін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Сканердің көмегімен диагностика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беріліс қорабын жетек дискісін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беріліс қорабын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беріліс қорабын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беріліс қорабының қысқыш мойынтірегін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Түйіспелі гранатаны тең бұрыштық жылдамдықпен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беріліс қорабының қысқыш мойынтірегін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Түйіспелі гранатаны тең бұрыштық жылдамдықпен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мойынтіректі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Рульдік штанганы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Тұтқаны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жастықшаларды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шлангіні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Рульдік рельсті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Цилиндрдегі қысымды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тарату механизмінің белдігін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тарату механизмінің тізбегін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 қақпағының тығыздағышын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басының тығыздағышын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Турбинаны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дискіні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беріліс қорабының немесе ішкі жану қозғалтқышының майын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радиаторды ауыстыру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Радиаторды ауыстыру салонды жылыту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Салқындату жүйесіндегі ағынды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Салқындату сорғысын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Термостатты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өшіргішті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Түтіксіз шинаны ауыстыру және дөңгелекті теңестіру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Дөңгелекті теңестіру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Дөңгелекті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Аккумуляторды қуаттау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Аккумуляторғақызмет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Аккумуляторды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Генераторды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Генераторды жөндеу және сынау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Стартерді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Стартерді жөндеу және сынау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 шамдарын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Сақтандырғыштарды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Сымдарды дәнекерлеу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қозғалтқыштарының отын сорғысын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кернеулі құбырларды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Шамды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Люктің электр қозғалтқышын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Тұтану катушкасын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тобын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Салқындатқыштың температура датчигін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қысымының датчигін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Дроссель датчигін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ағынының датчигін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қамыр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беляши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чебуректер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тоқаштар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қамырдағы шұжықтар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пицца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тұшпара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манты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пигоди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печенье орамы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толтырылған шағын пирогтар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хачапури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көкнәр багеті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пончиктер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бауырсақ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түскі 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Сорпалар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Электрондық-цифрлық техниканы жөндеу және қызмет көрсету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желілерді баптау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дизайны және жарнамасы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 мамандығы бойынша курстар. "Аспаз" біліктілігі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макарон және кодитер өндірісі" мамандығы бойынша курстар "Кондитер" біліктілігі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"Автокөлікке техникалық қызмет көрсету, пайдалану және жөндеу"мамандығы бойынша курстар "Автомобиль электр жабдықтарын жөндеу жөніндегі электрик біліктілігі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білім басқармасының "Қарағанды машина жасау колледжі" коммуналдық мемлекеттік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даярлау курсы (1 топ 25 адамға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524916,84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даярлау курсы (1 топ 25 адамға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775261,83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даярлау курсы (1 топ 25 адамға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1057909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технологиясы (түрлері бойынша): Бағдарламамен басқаратын станоктар операторы (1 судентке)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технологиясы" мамандығы бойынша біліктілікті арттыру курстары: кең профильді станокшы"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сертификаттау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Кәсіпорындарда әмбебап металл кесетін станоктарда өндірілетін жабдықтың бөлшектерін даярлау (бекіту материалы, тапсырыс берушінің материалынан өңделген бұйымдар)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материалынан сандық бағдарламалық басқару станоктарында кәсіпорындарда дайындалатын жабдықтарға орташа және жоғары дәлдіктегі бөлшектерді жасау. (100 данадан артық тапсырыс бергенде)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материалынан сандық бағдарламалық басқару станоктарында кәсіпорындарда дайындалатын жабдықтарға орташа және жоғары дәлдіктегі бөлшектерді жасау.(жекелеген тапсырыста)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жұмыстарының барлық түрлерін орындау тұтынушы материалынан ( құйманың ұзындеғы 100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Қарағанды облысының білім басқармасының "Теміртау техникалық колледжі" коммуналдық мемлекеттік қазыналық кәсіпорыны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даярлау (күндізгі оқу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даярлау (сырттай оқу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 мамандығы: "Электргазымен дәнекерлеуші" біліктілігі бойынша 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 (түрлері және салалары бойынша) мамандығы: "Электромонтер" (түрлері және салалары бойынша) біліктілігі бойынша 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технологиясы" (түрлері бойынша): "Кеңбейінді станокшы" біліктілігі бойынша 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 автоматтандыру және басқару" (бейін бойынша): "Бақылау-өлшеу аспаптары мен автоматикаға қызмет көрсету және жөндеу жөніндегі слесарь" біліктілігі бойынша 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техника" (түрлері бойынша): "Электронды және сандық техникаларға қызмет көрсету және жөндеу жөніндегі механик" біліктілігі бойынша 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машинисінің көмекшісі" (түрлері бойынша) біліктілігі бойынша 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дәнекерлеу жұмыстары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алаңының металл қоршаулары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есіктер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Қақпалар, қоршаулар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 құмыраларына арналған қойғыш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Терезеларге арналған торлар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қоқыс жәшігі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контейнерлері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пеш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тазалауға арналаған торлар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токарные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топсалары, есікшелер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тұтқалар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Бұрандама, тығырық, бұранда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Шпилька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Шпилька бұрандалы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Болат сгон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Муфта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 (сұққы)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Төлкелер, стақандар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Ернемек (фланец)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Штуцерлер, ұластырғыштар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Тіктегіш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Крейцмейсель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бөлігінің диагностикасы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бөлігін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 мойынтіректерін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Құлау мен конвергенцияны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Түтіксіз шинаны ауыстыру және дөңгелекті теңестіру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Дөңгелекті теңестіру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Дөңгелекті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дискілерді өңдеу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Құйылған дискілерді өңдеу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Доңғалақты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Сымдарды дәнекерлеу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Доңғалақты ауыстыру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Автокөліктердің компьютерлік диагностикасы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Компас 3Д жұмыс негіздері бойынша 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қауіпсіздігі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және ағаштан жасалған лофт стиліндегі үстел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және ағаштан жасалған лофт стиліндегі орындық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және ағаштан жасалған лофт стиліндегі жиһаз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Еденкемер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Терезелерге арналған штапиктер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Есік (ағаш)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шығырлары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Отырғыш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Еден жуғыш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 жаюға арналған оқтау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 сабы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жинауға арналған күрек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Сілтеу таяқщасы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маңдайшалары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Үстелше (қазақша ұлттық)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Оймыш тақтай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