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ace9" w14:textId="1e7a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2021 жылғы 18 ақпандағы № 12/02 "Жергілікті маңызы бар балық шаруашылығы су айдындарының және (немесе) учаскелерінің тізімін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2022 жылғы 13 сәуірдегі № 22/01 қаулысы. Қазақстан Республикасының Әділет министрлігінде 2022 жылғы 20 сәуірде № 27691 болып тіркелді. Күші жойылды - Қарағанды облысының әкімдігінің 2024 жылғы 23 сәуірдегі № 26/01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23.04.2024 </w:t>
      </w:r>
      <w:r>
        <w:rPr>
          <w:rFonts w:ascii="Times New Roman"/>
          <w:b w:val="false"/>
          <w:i w:val="false"/>
          <w:color w:val="ff0000"/>
          <w:sz w:val="28"/>
        </w:rPr>
        <w:t>№ 26/01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2021 жылғы 18 ақпандағы № 12/02 "Жергілікті маңызы бар балық шаруашылығы су айдындарының және (немесе) учаскелерінің тізімін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актiлерді мемлекеттiк тіркеу тiзiлiмiнде № 6205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Қарағанды облысы әкімінің жетекшілік жасайтын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12/02 қаулысына 1-қосымша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маңызы бар балық шаруашылығы су айдындарының және (немесе) учаскелерінің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 су айдынның және (немесе) учаскенің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шаруашылығын жүргізу түрі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қаласынан 55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Сәрепті ауылынан оңтүстік-шығысына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Есенгельдинская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ауылынан батысқа қарай 15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Құлайғыр ауылынан оңтүстік-шығысқа қарай 14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ауылынан оңтүстік-батысқа қарай 4,5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карьер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қаласынан батысқа қарай 6,5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Сәрепті ауылынан солтүстік-батысқа қарай 15,5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ауылынан оңтүстікке қарай 800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ауылынан оңтүстік-шығысқа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ауылының жанында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Сарыколь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ауылынан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Караган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Караган ауылынан оңтүстік-батысқа қарай 500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Рыжая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Сәрепті ауылынан солтүстік-батысқа қарай 6,5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қаласынан солтүстік-шығысқа қарай 500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(1 учаскесі)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қаласынан оңтүстік-батысқа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(2,3,4,5 учаскелері)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қаласынан оңтүстік-батысқа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ауылынан оңтүстік-батысқа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Жаманжол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 ауылынан оңтүстікке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ауылынан оңтүстік-шығысқа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төсегі бар Топар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Құлайғыр ауылының жанында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қаласынан оңтүстік-батысқа қарай 30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Шурф №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қаласынан батысқа қарай 5,5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ауылынан шығысқа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Бектау-Ата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қаласынан солтүстікке қарай 60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Караколь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қаласынан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өзенінің жанында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Жалаңаш ауылынан 15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өзенінің сағасында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қаласынан 120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Арықтыкөл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Нива ауылынан солтүстік-батысқа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ауылынан 20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Ащисуйское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қаласынан 45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ауылынан шығысқа қарай 58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Байқадам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Байқадам ауылының жанында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ауылынан шығысқа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қаласынан солтүстік-шығысқа қарай 100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Сарыколь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ауылынан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ауылынан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су қоймасынан солтүстікке қарай 8,7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ауылынан оңтүстік-шығысқа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қаласынан 95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 шаруашылығы ғылыми - зерттеу институты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Центральное ауылынан солтүстікке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Карасевое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ауылынан солтүстікке қарай 5,4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Көкбұлақ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ауылының оңтүстік-шығысына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ауылынан шығысқа қарай 200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ауылынан оңтүстік-батысқа қарай 5,5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Центральное ауылынан солтүстікке қарай 8,6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Керней ауылынан оңтүстік-батысқа қарай 500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 Қызыл Нива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Нива ауылының жанында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 Қызыл Нива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Нива ауылынан оңтүстік-шығысқа қарай 3,3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ауылынан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Шанырақкемер тауының етегінде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Ақбел ауылынан солтүстік-батысқа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қаласынан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Луполов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ауылынан солтүстікке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Миньков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қаласынан 35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 Новоузенка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Новоузенка ауылынан солтүстік-батысқа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9 Новоузенка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Новоузенка ауылынан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Нұрғожа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ауылынан оңтүстік-батысқа қарай 1,2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ауылынан солтүстік-батысқа қарай 500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Покорное ауылының №1 бөлімшесі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ауылынан 700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шығысқа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қаласынан 70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"Алпатов"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Семізбұғы ауылынан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Самаркандское (1 учаскесі)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Самаркандское (2 учаскесі)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Соқыр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қаласынан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ауылынан солтүстікке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Сортировка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 ауылынан солтүстік-батысқа қарай 1,2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Спецстрой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 ауылынан солтүстік-батысқа қарай 15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Тасауыл ауылынан оңтүстік-шығысқа қарай 800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Тасшоқы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Тасшоқы ауылынан оңтүстікке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Теміртау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қаласынан оңтүстік-шығысқа қарай 6,5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Төрткөл ауылынан солтүстікке қарай 13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5 Узенка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Узенка ауылынан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ауылынан 15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Үштау ауылынан солтүстікке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 Үштөбе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ауылынан батысқа қарай 500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Чийлы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ауылынан солтүстік-батысқа қарай 9,5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қаласынан солтүстік-батысқа қарай 25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 балласты карьері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 ауылынан солтүстік-батысқа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ауылынан жоғары 2,6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30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Атасуйское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қаласынан оңтүстік-шығысқа қарай 20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Шалғия ауылынан шығысқа қарай 100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ауылынан батысына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Байтаркөл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Карбушевка ауылынан шығысқа қарай 10,5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ауылынан 17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Большое Каркаралинское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қаласынан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Доғалан-Қарасор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ауылынан оңтүстік-шығысқа қарай 43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қаласынан 17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ауылынан солтүстікке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ауылынан солтүстікке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Карасевое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Карбушевка ауылынан 10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ауылынан 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 / тор қоршамада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Катынколь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көлінен оңтүстікке қарай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Карбушевка ауылынан шығысқа қарай 16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Матақ ауылынан батысқа қарай 18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Мырза-Шоккы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қаласынан оңтүстік-батысқа қарай 18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қоршамада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путь ауылынан солтүстік-батысқа қарай 9,5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Бүркітті станциясынан солтүстікке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Қарағанды-Қарқаралы тас жолынан 500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ауылынан оңтүстік-батыс бөлігінен 10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Шілдебай ауылынан солтүстікке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Шеңгіл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Карбушевка ауылынан 30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қаласынан оңтүстік-шығысқа қарай 6,6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ауылынан оңтүстікке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Изенді ауылынан солтүстік-батысқа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Амантау Жалтырыс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ауылынан оңтүстік-шығысқа қарай 17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Байтуған ауылынан оңтүстік-батысқа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Изенді ауылынан солтүстікке қарай 35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ауылынан солтүстікке қарай 3,6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құрылысы басқармасы-58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құрылыс ауылының батысына қарай 19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ауылынан оңтүстік-батысқа қарай 8,5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Завьяловская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Кертінді ауылынан шығысқа қарай 18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Косарал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Қосарал ауылынан батысқа қарай 14,8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Амантау ауылынан солтүстікке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Қарақасқа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Қарақасқа ауылынан оңтүстікке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тор қоршамада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Қарақасқа ауылының солтүстігінен солтүстік-шығысқа қарай 25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Көшербай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Отарбай ауылынан солтүстікке қарай 13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Қарақасқа ауылынан оңтүстік-шығысқа қарай 28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Қыстаубай ауылынан оңтүстік-батысқа қарай 500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Арықты ауылынан шығысқа қарай 42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Курен-ала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Кертінді ауылынан солтүстік-батысқа қарай 10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Қырауқамыс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Арықты ауылынан батысқа қарай 9,2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Майқараған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Қарақасқа ауылынан оңтүстік-шығысқа қарай 39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Мұсатоған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 ауылынан оңтүстік-батысқа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 ауылынан оңтүстікке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Кертінді ауылынан солтүстік-батысқа қарай 18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Саржантөбе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Родники ауылынан батысқа қарай 7,6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 ауылынан шығысқа қарай 13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Баршын ауылынан солтүстік-шығысқа қарай 18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Киевка ауылынан оңтүстік-батысқа қарай 20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ауылынан солтүстік-шығысқа қарай 16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Тікенекті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Тікенекті ауылынан батысқа қарай 100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құрылыс ауылынан батысқа қарай 16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Шишовская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ауылынан оңтүстік-шығысқа қарай 17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ауылынан солтүстікке қарай 14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ауылынан солтүстік-батысқа қарай 92,5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Киевка ауылынан батысқа қарай 12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Ағаштыкөл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ауылынан оңтүстік-батысқа қарай 17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Вольское ауылынан оңтүстік-шығысқа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ауылынан 20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Галатыковская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Әбдем ауылынан шығысқа қарай 15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ауылынан 300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ауылынан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ауылынан оңтүстік-шығысқа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ауылынан оңтүстік-шығысқа қарай 10,5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ауылынан 500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Кут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Кут ауылынан солтүстік-батысқа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Уызбай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Маржанкөл ауылынан солтүстік-батысқа қарай 4,5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Колхозная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Колхозное ауылынан батысына қарай 10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Крестовка ауылынан солтүстік-батысқа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Крещеновка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Крещеновка ауылынан солтүстікке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ауылынан оңтүстік-шығысқа қарай 29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Ошағанды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ауылының жанында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Панферовская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ауылынан оңтүстік-батысқа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Ивановка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Ивановка ауылынан оңтүстікке қарай 100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ауылынан шығысқа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Солнышко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ауылынан оңтүстік-батысқа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ауылынан оңтүстік-батысқа қарай 17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Тоқсұмақ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ауылынан 12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ауылының жанында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Шарықты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Маржанкөл ауылынан солтүстікке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ауылынан батысқа қарай 15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аулау/кәсіпшілік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Шұқыркөл ауылынан батысқа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Шыбынды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 ауылынан оңтүстік-батыс бөлігінен 33,5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ауылынан солтүстікке қарай 100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Дүйсембай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Дүйсембайдан 97 километр (Құмола өзенімен бірігуге дейін)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қаласынан оңтүстік-батысқа қарай 15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Жездіден 60 километр (Талдысай ауылынан Жезді су қоймасына өзеннің құйылуына дейін жалғасады)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Қаракеңгірден 40 километр (Сарыкеңгір өзенінің сағасынан Кеңгір су қоймасына дейін)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Қарсақпай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Қарсақпай ауылынан солтүстікке қарай 100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(1,2,3 учаскелері)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Кинембай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Сарлық ауылынан оңтүстік-шығысқа қарай 11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Құмола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Құмоладан 124 километр (Қарсақпай бөгетінен Дүйсембай өзенімен бірігуге дейін)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ауылынан солтүстік-батысқа қарай 98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 ауылынан оңтүстік-шығысқа қарай 100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Сарыкеңгір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Сарыкеңгірден 140 километр (жоғарғы ағысынан Қаракеңгір өзенімен бірігуге дейін созылып жатыр)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Сарысудан 200 километр (Борсеңгір ауылынан оңтүстік-шығысқа қарай 30 километр)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өзенінің сағасынан төмен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Терісайрық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ауылынан 70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ауылынан оңтүстік-шығысқа қарай 500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төменгі бьефінен Сарысу өзеніне құятын Қаракеңгір учаскесі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қаласынан ағысымен Сарысу өзеніне құяр тұсқа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ауылынан Баймырза қыстағына дейінгі Сарысу учаскесі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ауылынан ағысы бойынша Баймырза қыстағына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ауылынан шығысқа қарай 19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Айғыржал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Айғыржал ауылынан оңтүстікке қарай 7,3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Ақтұмсық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Борсеңгір ауылынан оңтүстік-шығысқа қарай 29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Батық ауылынан солтүстік-батысқа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Бүркүтті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станциясынан солтүстік-шығысқа қарай 16,7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Босаға ауылынан оңтүстікке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Бұрма (Бұрма 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Бұрма ауылынан солтүстікке қарай 100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Ақой (Ақой 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Ақой ауылынан шығысқа қарай 500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Калиновка (Бұрма 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Бұрма ауылынан солтүстік-батысқа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ауылынан солтүстік-батысқа қарай 40,5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Деріпсал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Деріпсал ауылынан 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Қаражартас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ауылынан солтүстік-батысқа қарай 15,5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Просторное ауылынан солтүстік-шығысқа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Көктенкөл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Көктенкөл ауылынан батысқа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ауылынан солтүстік-батысқа қарай 100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ауылынан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Чернорецк ауылынан солтүстік-батысқа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Ақой (Ақой 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Ақой ауылынан солтүстік-батысқа қарай 100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Калиновка (Бұрма 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Бұрма ауылынан шығысқа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Таңатбай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ауылынан 12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 / 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Төгезі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Құттыбай ауылынан оңтүстікке қарай 12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үй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Үнірек ауылынан солтүстікке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Тұматай Нұраталды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қаласынан 80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Үнірек ауылынан шығысқа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 разъезінің шығысына қарай 12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қаласының Әлихан Бөйкеханов атындағы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 Көк тоғандар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 Көк тоғандар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 Көк тоғандар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 Көк тоғандар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Оазис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Қарағанды-Теміртау трассасынан оңтүстік-батысқа қарай 120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33-34 шахтасы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қаласының Қазыбек би атындағы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Компанейск ауылынан оңтүстікке қарай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дальний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Саяқ ауылынан оңтүстік-батысқа қарай 31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 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 карьерлері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 ауылынан солтүстік-батысқа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