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f47f4" w14:textId="bcf47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жылға тыңайтқыштар тізбесі мен субсидиялар нормаларын, тыңайтқыштарға арналған субсидиялар көлемін бекіту және Қарағанды облысы әкімдігінің кейбір қаулыларының күші жойылды деп танылсын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2022 жылғы 26 сәуірдегі № 26/01 қаулысы. Қазақстан Республикасының Әділет министрлігінде 2022 жылғы 19 мамырда № 28126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шаруашылығы министрінің 2020 жылғы 30 наурыздағы № 107 "Өсімдік шаруашылығы өнімінің шығымдылығы мен сапасын арттыруды субсидиялау қағидаларын бекіту туралы" (Нормативтік құқықтық актілердің мемлекеттік тіркеу тізілімінде № 20209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субсидияланатын тыңайтқыштар түрлерінің (органикалық тыңайтқыштарды қоспағанда) тізбесі және тыңайтқыш сатушыдан сатып алынған тыңайтқыштардың 1 тоннасына (килограмына, литріне) арналған субсидиялардың нормалары;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тыңайтқыштарды субсидиялауға арналған (органикалық тыңайтқыштарды қоспағанда) бюджет қаражатының көлемі 2 172 598 000 (екі миллиард жүз жетпіс екі миллион бес жүз тоқсан сегіз мың) теңге сомасында бекітілсін.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Қарағанды облысының әкімдігінің 17.08.2022 </w:t>
      </w:r>
      <w:r>
        <w:rPr>
          <w:rFonts w:ascii="Times New Roman"/>
          <w:b w:val="false"/>
          <w:i w:val="false"/>
          <w:color w:val="000000"/>
          <w:sz w:val="28"/>
        </w:rPr>
        <w:t>№ 53/03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(оның 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облысы әкімдігінің кейбір қаулыларының күші жойылды деп танылсын.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26/01 қаулысына 1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тыңайтқыштар түрлерінің тізбесі және тыңайтқыш сатушыдан сатып алынған тыңайтқыштардың 1 тоннасына (килограмына, литріне) арналған субсидиялардың нормалары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тыңайтқыштар түрлері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Тыңайтқыштағы әсер етуші заттың мөлшері,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нормасы, теңге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бірлігі, тонна, литр, киллограмм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селитрасы, Б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Құрамында 33,5 % азот бар аммоний-нитратты тыңайтқыш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аммоний нитраты, Б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аммоний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маркалы түйіршіктелген аммоний сульфаты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сульфаты, Sib маркасы (модификацияланған минералды тыңайтқыш)"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21%N+24%S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Б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SiB маркасы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 + сұйық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сұйық тыңайтқышы, КАС-32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тыңайтқыш, КАС-32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аммонийлі - 6,8 кем емес, N нитратты - 6,8 кем емес, N амидті - 13,5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сұйық тыңайтқыштар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 С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- 26,10, S - 2,16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КАС-28 маркалы сұйық азотты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КАС- 28 маркалы сұйық азотты тыңайтқышы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КАС-30 маркалы сұйық азотты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КАС- 30 маркалы сұйық азотты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маркалы сұйық азотты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маркалы сұйық азотты тыңайтқышы(КАС)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 + S (Күкірт) маркалы сұйық азотты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- 24,3; S - 2%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 + PKS маркалы сұйық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- 26, S - 1,5, P - 0,87, K - 0,57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Азот-әктас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- 27, Са - 5-6, Mg-3-4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coten азот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N-42, N-NH2-42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маркалы суперфосфат минералды тыңайтқыштар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27 678,5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 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 маркалы суперфосфат (аммониттелген суперфосфат (ASSP))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Азот-фосфорлы күкірт бар тыңайтқыш,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P2О5-24, CaO-14, Mg-0,5, SO3-25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Hafa UP, несепнәр фосфаты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(17,5-44-0)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N-17,5, P2О5-44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тыңайтқыш: 18-44-0 (UP)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P2О5-44%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N10, P 46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92 812,5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12-52 маркалы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Аммофос 12-52 маркалы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12:52, SiB маркалы (модификацияланған минералды тыңайтқыш)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10:46:0 маркалы тукосмесь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12:39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12, P 39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11:42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10:39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10:36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10:33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Калийлы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K-60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хлорлы калий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Solumop маркалы калий хлориді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K2О-60, KCl-95,8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тыңайтқыш: 0-0-61 (KCl)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(күкірт қышқылды калий)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K2O-52%, SO4-53%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күкіртқышқылды калий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күкіртқышқылды калий (калий сульфаты)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сульфаты (Krista SOP)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(Yara Tera Krista 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күкіртқышқылды калий (калий сульфаты)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Еритін 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K2O-51,5, SO4-56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Күкіртқышқылды калий (калий сульфаттар) тазартылған (I сорт, II сорт)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0-0-51 (SOP) макарлы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K2О-51%, SO3-47%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Фосфор-калийлі тыңайтқыштар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Р-26%, К-5%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Р-27%, К-4%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Р-22%, К-4%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Р-17%, К-4%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күкіртпен қосылған С-12 маркалы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күкіртпен қосылған С-7,5 маркалы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күкіртпен қосылған С-4 маркалы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11-37 маркалы кешенді сұйық тыңайтқыштар (КСТ)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98 036,0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10-34 маркалы кешенді сұйық тыңайтқыштар (КСТ)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азот-фосфор-калийлі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15-15-15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15-15-15 маркалы азот-фосфор-калийлі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азот-фосфор-калийлі тыңайтқыш - -нитроаммофоска (азофоска), NPK-тыңайтқыш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азот-фосфор-калийлі тыңайтқыш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(модификацияланған минералды тыңайтқыш) маркалы нитроаммофоска 15:15:15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азот-фосфор-калийлі тыңайтқыш нитроаммофоска азофоска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азот-фосфор-калийлі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16:16:16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16-16-16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(модификацияланған минералды тыңайтқыш) маркалы нитроаммофоска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17:17:17 маркалы нитроаммофоска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P-17, K-17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жақсартылған гранулометриялық құрамның нитроаммофоскасы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7:7:7 маркалы азот-фосфор-калийлі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N- 7, P-7, K-7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8:24:24 маркалы жақсартылған гранулометриялық құрамның нитроаммофоскасы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N- 8, P-24,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NPK-плюс 9-20-20 маркалы азот-фосфор-калийлі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диаммофоска 9-25-25 маркалы азот-фосфор-калийлі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P-25, K-25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10:20:20 маркалы азот-фосфор-калийлі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17:0,1:28 маркалы жақсартылған гранулометриялық құрамның нитроаммофоскасы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P-0,1, K-28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21:0,1:21 маркалы жақсартылған гранулометриялық құрамның нитроаммофоскасы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N- 21, P-0,1,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15:24:16 маркалы жақсартылған гранулометриялық құрамның нитроаммофоскасы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 P-24,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16-16-8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диаммофоска 10-26-26 маркалы азот-фосфор-калийлі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NPK-1 (диаммофоска) маркалы азот-фосфор-калийлі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NPK-1 маркалы азот-фосфор-калийлі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10-26-26 маркалы азот-фосфор-калийлі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азот-фосфор-калийлі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азот-фосфор-калийлі тыңайтқыш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10:20:20 маркалы азот-фосфор-калийлі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20 K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12:32:12 маркалы азот-фосфор-калийлі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P-32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13:19:19 маркалы азот-фосфор-калийлі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8-20-30 маркалы азот-фосфор-калийлі тыңайтқыш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8:20:30 маркалы азот-фосфор-калийлі тыңайтқыш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8:19:29 маркалы азот-фосфор-калийлі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P-19, K-29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13-13-24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19:4:19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P-4,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20-10-10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10 K 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21:1:21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24-6-12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N-24, P-6,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23:13:8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16:16:16+В маркалы нитроаммофоска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16:16:16+Zn маркалы нитроаммофоска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16:16:16+BCMZ маркалы нитроаммофоска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20:10:10+S+Zn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20, P 10, K 10, Zn-0,21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NPK(S) 8-20-30(2) маркалы құрамында күкірті бар азот-фосфор-калийлі тыңайтқыш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NPKS-8 маркалы бар азот-фосфор-калийлі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 20-10-10+S маркалы нитроаммофоска (азофоска)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NPК(S) 15-15-15(10) маркалы құрамында күкірті бар азот-фосфор-калийлі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27-6-6+S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P-6, K-6, S-2,6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NPК(S)13-17-17(6) маркалы құрамында күкірті бар азот- фосфор 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NPК(S) 13-17-17(6)+0,15В+0,6 Zn маркалы құрамында күкірті бар азот- фосфор 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S-6, В-0,15, Zn-0,6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14:14:23 маркалы нитроаммофоска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23:13:8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азот- фосфор -калийлі тыңайтқыш (диаммофоска)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нитроаммофоска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диаммофоска NPK 10:26:26+B маркалы азот- фосфор 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диаммофоска NPK 10:26:26+Zn маркалы азот- фосфор 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диаммофоска NPK 10:26:26+BMZ маркалы азот- фосфор 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диаммофоска NPK 10:26:26+BCMZ маркалы азот- фосфор 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B-0,02, Mn-0,03, Zn-0,06, Cu-0,03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20:10:10+S+B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20, P 10, K 10, S-4, B-0,03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20:10:10+S+BMZ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P-10, K-10, S-4, B-0,02, Mn-0,03, Zn-0,06, Cu-0,03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гранулометриялық құрамның нитроаммофоскасы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жақсартылған гранулометриялық құрамның нитроаммофоскасы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16:16:16 маркалы кешенді азот-фосфор-калийлі тыңайтқышы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8:24:24 маркалы жақсартылған гранулометриялық құрамның нитроаммофоскасы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17:0,1:28 маркалы жақсартылған гранулометриялық құрамның нитроаммофоскасы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21:0,1:21 маркалы жақсартылған гранулометриялық құрамның нитроаммофоскасы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P-0,1, K-21,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15:24:16 маркалы жақсартылған гранулометриялық құрамның нитроаммофоскасы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P-24,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NP+S=20:20+14 маркалы құрамында күкірті бар азот-фосфорлы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100 446,0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NP+S=20:20+14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маркалы құрамында күкірті бар азот-фосфорлы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маркалы құрамында күкірті бар күрделі азот-фосфорлы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күрделі азот-фосфор тыңайтқыш 20:20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NPS (N-20, P-20 +S-14) маркалы ФЕРТИМ (КМУ ФЕРТИМ) кешенді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NP+S=16:20+12 маркалы құрамында күкірті бар азот-фосфорлы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Сульфоаммофос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азот-фосфор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күрделі азот-фосфорлы тыңайтқыш 20:20+В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күрделі азот- фосфорлы тыңайтқыш 20:20+ВMZ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күрделі азот- фосфорлы тыңайтқыш 20:20+Zn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күрделі азот- фосфорлы тыңайтқыш 20:20+BCMZ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азот-фосфор-калий-күкірт бар тыңайтқыш (NPK-тыңайтқыш), Г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NH4-4,8; Р2О5- 9,6, К2О-8,0, SO3- 14,0, СаО- 11,2, MgO- 0,6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140 657,0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азот-фосфор-күкірт бар тыңайтқыш (NPK-тыңайтқыш), А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NH4- 6 кем емес, Р2О5- -12 кем емес, SO3-15 кем емес, СаО- 14 кем емес, MgO- 0,25 кем емес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фосфор-калий бар тыңайтқыш (ҚР-тыңайтқыш), А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Р2О5-14,8, К2О-8,0, СаО-13,8, MgО-0,48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118 117,5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фосфор-калий-күкірт бар тыңайтқыш (РКЅ-тыңайтқыш), А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Р2О5-13,1, К2О-11, SО3- 11 дейін, СаО-до 13,3, MgО-0,4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фосфор-күкірт бар тыңайтқыш (РЅ-тыңайтқыш), B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Р2О5-16,5, K2O-10,0,CaO-15,5,MgO-0,54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 арнайы суда еритін моноаммонийфосфат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P2О5-61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арнайы моноаммонийфосфат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 суда еритін кристалды моноаммонийфосфат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P 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арнайы суда еритін кристалды тазартылған А, Б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P 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суда еритін кристалды моноаммонийфосфат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P 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P2О5-61, N 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тазартылған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P2О5-61%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12-61-0 (MAP) Growfert маркалы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P2О5-61%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монофосфаты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 52 K 34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464 285,5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(МКР)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P2О5-52, K20-34,4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0-52-34 (MKP) Growfert маркалы кешенді тыңайтқышы)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P2О5-52%, K2O – 34%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ФЕРТИМ (КМУ ФЕРТИМ) кешенді минералды тыңайтқыштар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- 8,5%, P - 13,8%, S - 9,7%, Ca - 25,8%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44 642,9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NPS (N-9, P-14 + S-10) маркалы ФЕРТИМ (КМУ ФЕРТИМ) кешенді минералды тыңайтқыштар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P-14, S-10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Күрделі аралас микроэлементтері бар "Биобарс-М" биоайтқышы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2-5 %; P2О5 – 0,66–1,6 %; К2О – 2–5 %; S – 0,66–1,6 %; B - 0,10; Fe2O3 - 0,15; Co - 0,02; Mn - 0,15; Cu - 0,10; Mo - 0,01; Zn - 0,10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 Calcinit (кальций натраты)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NH4-1,1, NO3-14,4, CaO-26,5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YaraLivaТМ CALCINIT кальций натраты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(Haifa-Cal Prime) қойылтылған кальций нитраты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кальций нитраты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кальций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15-0-0 + 27 CaO (CN) маркалы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CaO-27%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Abocol CN кальций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N-NO3-14,4,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18-18-18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 карбонатты - 9,8, P2О5-18, K2O-18, MgO-3, SO3-5, B-0,025, Cu-0,01, Fe- 0,07, Mn-0,04, Zn-0,025,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 карбонатты - 9,8, P2О5-18, K2O-18, MgO-3, SO3-5, B-0,025, Cu-0,01, Fe- 0,07,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P2О5-12, K2O-36, MgO-1, SO3-27,5,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P2О5-12,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P2О5-40, K2O-13, SO3-27,5,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P2О5-40,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 карбонатты -7, P2О5-11,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 карбонатты -7, P2О5-11,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Kristalon Brown 3-11-38 микроэлементтері бар кешенді суда ерігіш NPK тыңайтқышытары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P2О5-11,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(кристалон қоңыр)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CuO-0,01,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микроэлементтер хелатты тыңайтқыштар Ультрамаг маркалы "хелат Fe-13"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микроэлементтер хелатты тыңайтқыштар Ультрамаг маркалы "хелат Zn-15"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микроэлементтер хелатты тыңайтқыштар Ультрамаг маркалы "хелат Mn-13"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микроэлементтер хелатты тыңайтқыштар Ультрамаг маркалы "хелат Cu-15"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AGRIPHO S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Zn-40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MOLYTRAC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KOMBIPHOS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P205-29,7, K20-5,1, MgO-4,5, Mn-0,7, Zn-0,34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"Magnesium Sulphate"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13-0-46 (NOP)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K2O-46%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Growfert: 11-0-0 + 15 MgO (MN) маркалы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BlackJak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19-21, фульвоқышқылдары-3-5, ульмин қышқылы және гумин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foliar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 9,3, N-2,1, B-0,02, Zn-0,07, Mn-0,04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complex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бос аминқышқылдары 20, N-5,5, B-1,5, Zn-0,1, Mn-0,1, Fe-1,0, Mg-0,8,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тыңайтқыш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теңіз балдырларының сығындысы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Millerplex (Миллерплекс)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VitaТМ Azos 300ТМ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S-22,8, N-15,2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Complex 12-11-18 хлорсыз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16-27-7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12-24-12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9-12-25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YaraRega 9-5-26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P2O5-5, K2O-26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YaraRega 9-0-36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K2O-26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TM Seedlift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N-8,6, P2O5-15, Zn-15,8, Ca-9,7, жалпы органикалық көміртек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Биостим органо-минералды тыңайтқышы "Старт"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 – 5,5, полисахаридтер – 7,0, N – 4,5, Р2О5 – 5,0, К2О – 2,5, MgO - 1,0, Fe – 0,2, Mn – 0,2, Zn – 0,2, Cu -0,1, B – 0,1, Mo – 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Биостим органо-минералды тыңайтқышы "Универсал"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 – 10,0, N – 6,0, К2О – 3,0%, SO3 – 5,0%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Биостим органо-минералды тыңайтқышы "Рост"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 – 4,0, N – 4,0, Р2О5 – 10,0, SO3 – 1,0, MgO - 2,0, Fe – 0,4, Mn – 0,2, Zn – 0,2, Cu –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Биостим органо-минералды тыңайтқышы "Зерновой"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 – 7,0, N – 5,5, Р2О5 – 4,5, К2О – 4,0, SO3 – 2,0, MgO - 2,0, Fe – 0,3, Mn – 0,7, Zn – 0,6, Cu -0,4, B – 0,2, Mo – 0,02, Co –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Биостим органо-минералды тыңайтқышы "Масличный"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 – 6,0, N – 1,2, SO3 – 8,0, MgO - 3,0, Fe – 0,2, Mn – 1,0, Zn – 0,2, Cu – 0,1, B – 0,7, Mo – 0,04, Co –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Биостим органо-минералды тыңайтқышы "Свекла"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аминқышқылдар-6,0,N-3,5, SO3-2,0,MgO-2,5, Fe-0,03,Mn-1,2, Zn-0,5, Cu-0,03, B-0,5, Mo-0,02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Биостим органо-минералды тыңайтқышы "Кукуруза"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аминқышқылдар-6,0, N-6, SO3-6,0, MgO-2,0, Fe-0,3,Mn-0,2, Zn-0,9, Cu-0,3, B-0,3, Mo-0,02, Cо-0,2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Комби "Для кукурузы" маркалы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 MgO-2,0%, Fe-0,7%, Mn-0,7%, Zn-1,1%, Cu-0,6%, B-0,4%, Mo-0,003%,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Комби "Для масличных" маркалы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Комби "Для зерновых" маркалы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Комби "Для бобовых" маркалы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SO3-1,0%, MgO-2,0%, Fe-0,3%, Cо-0,002%, Mn-0,4%, Zn-0,5%, Cu-0,2%, B-0,5%, Mo-0,036%,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Комби "Для картофеля" маркалы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Комби "Для свеклы" маркалы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6:14:35+2MgO+MЭ маркалы суда 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12:8:31+2MgO+MЭ маркалы суда 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13:40:13+MЭ маркалы суда 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15:15:30+1,5MgO+МЭ маркалы суда 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18:18:18+3MgO+МЭ маркалы суда 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20:20:20+МЭ маркалы суда 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CoRoN 25-0-0 Plus 0,5 % B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PLANSTAR 10/40/0+11 SO3 + 1,7ZN+0,5B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P-40%, S-11%, B-0,5%, Zn-1,7%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АктиВейв (ActiWave)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B-0,02%, C-12%, Fe-0,5% (EDDHSA), Zn-0,08% (EDTA), кайгидрин, бетаин, альгин қышқылы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(Viva)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- 3,0%, K2O - 8,0%, C - 8,0%, Fe - 0,02% (EDDHSA), Полисахаридтер, Витаминдер, Ақуыздар, Аминқышқылдар, Тазартылғын гумус 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Кендал ТЕ (Kendal TE)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- 23,0%, Mn - 0,5%, Zn - 0,5%, GEA 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5 713,2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кальций (Brexil Ca)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- 20% (LSA), B - 0,5%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комби (Brexil Combi)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Cu-0,3%(LSA), Fe-6,8% (LSA), Mn-2,6% (LSA), Mo - 0,2% (LSA), Zn-1,1%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Микс (Brexil Mix)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-6% (LSA), B-1,2%, Cu-0,8% (LSA), Fe-0,6% (LSA), Mn-0,7% (LSA), Mo - 1,0% (LSA), Zn-5,0% (LSA)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Брексил Мульти (Brexil Multi)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-8,5%, B-0,5%, Fe-4%, Mn-4%, Zn-1,5%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Брексил Феррум (Brexil Fe)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Брексил Цинк (Brexil Zn)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Brexil Mn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Кальбит C (Calbit C)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13:40:13 (Master 13:40:13)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Р205-40%;К2O-13%, B-0,02%, Cu-0,005% (EDTA), Fe-0,07% (EDTA), Mn-0,03% (EDTA), Zn-0,01%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13-40-13 (AgroMaster 13-40-13)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N-NO3-3,7, N-NH4-9,3, P2O5-40, K2O-13, SO3-3, Fe (ЭДТА) - 0,12, Mn (ЭДТА) - 0,08, B-0,04, Zn (ЭДТА) - 0,05, Cu (ЭДТА) -0,03,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15:5:30+2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Р205-5%;К2O-30%, MgO - 2%,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15-5-30+2 (AgroMaster 15-5-30+2)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N-NO3-8,4, N-NH4-3,6, N-NH2-3, P2O5-5, K2O-30, MgO - 2, SO3-11, Fe (ЭДТА) - 0,12, Mn (ЭДТА) - 0,08, B-0,04, Zn (ЭДТА) - 0,05, Cu (ЭДТА) -0,03, Mo-0,06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18:18:18+3MgO+S+TE (Master 18:18:18+3MgO+S+TE)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Р205-18%;К2O-18%, MgO - 3%,SO3- 6%,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18-18-18+3 (AgroMaster 18-18-18+3)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N-NO3-5,1, N-NH4-3,5, N-NH2-9,4, P2O5-18, K2O-18, MgO - 3, SO3-6, Fe (ЭДТА) - 0,12, Mn (ЭДТА) - 0,08, B-0,04, Zn (ЭДТА) - 0,05, Cu (ЭДТА) -0,03, Mo-0,03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20:20:20 (Master 20:20:20)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20-20-20 (AgroMaster 20-20-20)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N-NO3-5,6, N-NH4-4, N-NH2-10,4, P2O5-20, K2O-20, Fe (ЭДТА) - 0,12, Mn (ЭДТА) - 0,08, B-0,04, Zn (ЭДТА) - 0,05, Cu (ЭДТА) -0,03,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3:11:38+4 (Master 3:11:38+4)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Р205-11%;К2O-38%, MgO-4%, SO3-25, B-0,02, Cu0,005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3-11-38+4 (AgroMaster 3-11-38+4)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 - 4, SO3-27, Fe (ЭДТА) - 0,12, Mn (ЭДТА) - 0,08, B-0,04, Zn (ЭДТА) - 0,05, Cu (ЭДТА) -0,03, Mo-0,05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3:37:37 (Master 3:37:37)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Р205-37%;К2O-37%,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10-18-32 (AgroMaster 10-18-32)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N-NO3-6,5, N-NH4-3,5, P2O5-18, K2O-32, SO3-8, Fe (ЭДТА) - 0,12, Mn (ЭДТА) - 0,08, B-0,04, Zn (ЭДТА) - 0,05, Cu (ЭДТА) -0,03, Mo-0,01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17-6-18 (AgroMaster 17-6-18)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N-NO3-5, N-NH4-12, P2O5-6, K2O-18, SO3-29, Fe (ЭДТА) - 0,12, Mn (ЭДТА) - 0,08, B-0,04, Zn (ЭДТА) - 0,05, Cu (ЭДТА) -0,03, Mo-0,07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10:54:10 (Plantafol 10:54:10)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Р205-54%;К2O-10%, B-0,02%, Cu-0,05% (EDTA), Fe-0,1% (EDTA), Mn-0,05% (EDTA), Zn-0,05%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10-54-10 (Plantafeed 10-54-10)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P2O5-54, K2O-10,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20:20:20 (Plantafol 20:20:20)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20-20-20 (Plantafeed 20-20-20)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30:10:10 (Plantofol 30:10:10)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Р205-10%;К2O-10%,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30-10-10 (Plantafeed 30-10-10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P2O5-10, K2O-10,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5:15:45 (Plantafol 5:15:45)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Р205-15%;К2O-45%,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5-15-45 (Plantafeed 5-15-45)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P2O5-15, K2O-45, S - 11,3,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Радифарм (Radifarm)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C-10, Zn-(EDTA), витаминдер, сапонин, бетаин, ақуыздар, аминқышқылдар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Мегафол (Megafol)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C-9%, фитогормоны, бетаин, витаминдер, ақуыздар, аминқышқылдар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Свит (Sweet)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Моно-, ди-, три-, полисахаридтер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Бенефит ПЗ (Benefit PZ)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нуклеотидтер, витаминдер, ақуыздар, аминқышқылдар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Феррилен 4,8 (Ferrilеne 4,8)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2 445,8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Феррилен Триум (Ferrilene Trium)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(Ferrilеne)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Контрол ДМП (Control DMP)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N-30%(АМИДТІ АЗОТ) , P2O5-17%(ФОСФОР ПЕНТОКСИДІ)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Yieldon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N-3,0; К2О-3,0, С-10,0, Zn-0,5, Mn-0,5, Mo-0,2, GEA689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МС Kрем (МС Cream)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Mn-1,5, Zn-0,5, фитогормондар, аминқышқылдар,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ЭКСТРА (MC EXTRA)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K2O-20, N-1,0, C-20, фитогормондар, бетаин, маннитол, ақуыздар, аминқышқылдар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6 362,7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Сет (МС Set)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Zn-1,5 (EDTA), фитогормондар, аминқышқылдар,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Retrosal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Ca-8, Zn-0,2 (EDTA), витаминдер, осмолиттер, бетаин, ақуыздар, аминқышқылдар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Боро-Н агрохимикаты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аминні N-3,7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Бор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"Молибден"маркалы Ультрамаг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- 3, N-4,5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Фертикс агрохимикаты (А маркалы, Б маркалы)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маркалы: N-15,38,MgO-2,04, So3-4,62, Cu - 0,95, Fe - 0,78, Mn-1,13, Zn-1,1, Mo-0,01, Ti - 0,02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маркалы: N-16,15, MgO-1,92, SO3-2,02, Cu - 0,3, Fe - 0,35, Mn-0,68, Zn-0,6, Mo-0,01, Ti - 0,02 , B - 0,6, Na2O - 2,88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Phoskraft Mn-Zn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 - 30%, Mn - 5%, Zn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Bioenergy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Nitrokal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 - 10%, MgO - 5 %, Mo - 0,07%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K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Р2О5 - 5%, К2О - 40%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BioStart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Р2О5 - 30%, Zn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Phoskraft MKP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Curamin Foliar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Сu - 3%, аминоқышқылы - 42%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Aminostim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Sprayfert 312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N-27%,P2O5-9%, K2O-18%,B-0,05%, Mn-0,1%, Zn-0,1%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Algamina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P2O5-8%,K2O-21%,MgO-2%, Cu-0,08%,Fe-0,2%, Mn-0,1%,Zn-0,01%, C-17%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Agrumax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P205-5%, MgO-5%,B-0,2%, Fe-2%, Mn-4%,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Phomazin минералды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"Phomazin" кешенді тыңайтқыш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Hordisan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Thiokraft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P2O5-15%, K2O - 5%, SO3-30%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Vigilax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Fulvimax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Zn"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- 3%, P2O5 - 33%, Zn -10%.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Cu"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- 11%, P2O5 - 22%, Cu - 4%.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Mn"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PK"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Vittafos марки NPK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P2O5 - 27%, K2O - 18%, B - 0,01%, Cu - 0,02%, Mn - 0,02%, Mo - 0,001%,Zn - 0,02%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Vittafos марки Plus кешенді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P2O5 - 27%, K2O - 6%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Vittafos марки Plus кешенді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"Polystim Global"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P2O5 - 11%, К2О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"Nematan"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аминоқышқылдар - 25%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"Start-Up"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C- 24%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"Alginamin"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C - 9,5%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"Ammasol"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N- 12%, SO3 - 65%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"Humika PLUS"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"Kalisol"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- 25%, ЅО3- 42%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"Boramin"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B 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"Biostim"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аминоқышқылдар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"Bio Kraft"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"Folixir"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N- 4%, P2O5 - 8%, K2O - 16%,Mg - 2%, B- 0,02%, Cu - 0,05%, Fe- 0,1%, Mn - 0,05%, Mo-0,005%, Zn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"Caramba"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C- 11,4%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"Calvelox"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"Cabamin"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CaO - 12%, B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"Carmina"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- 4%, C-20%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"Growcal"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CaO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"POTENCIA"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C - 33%, L-аминоқышқылдар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10-52-10 маркалы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P2O5 -52%, K2O – 10%, B – 0,01%, Cu – 0,01%, Fe – 0,02%, Mn – 0,01%, Mo – 0,005%, Zn - 0,01%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13-6-26+8 CaO маркалы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- 13%, P2O5 -6%, K2O – 26%, CaO- 8%,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15-5-30+2MgO маркалы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P2O5 -5%, K2O – 30%,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15-30-15 маркалы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P2O5 -30%, K2O – 15%,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16-8-24+2MgO; маркалы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- 16%, P2O5 -8%, K2O – 24%,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18-18-18+1MgO маркалы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P2O5 -18%, K2O – 18%, MgO - 1%,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20-10-20 маркалы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P2O5 -10%,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20-20-20 маркалы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P2O5 -20%,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8-20-30 маркалы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P2O5 -20%, K2O – 30%,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3-5-55 маркалы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P2O5 -5%, K2O – 55%,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3-8-42 маркалы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P2O5 -8 %, K2O – 42%,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0-60-20 маркалы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0-40-40+Micro маркалы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P2O5 -40 %, K2O – 40%,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"Fosiram"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- 20%, MgO-3%, Cu - 12%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"Etidot 67"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- 21%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"Ferromax"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- 0,5%, Fe - 6%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"Ferrovit"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- 0,5%, Fe - 9%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"Growbor"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 - 17%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"Sancrop"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Компексное удобрение "Nutrimic Plus"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"Vittaspray"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K20-20%, CaO-1,5%, MgO-1,5%, B-1,5%, Cu-0,5%, Fe-0,1%, Mn-0,5%, Mo-0,2%,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Калий маркалы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K-15,2, P-6,6, N-6,6, S-4,6 Mn-0,33, Cu-0,12, Zn-0,07, Fe-0,07, Mo-0,07, B-0,01, Se-0,003, Co--0,001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Мыс маркалы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Азот маркалы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 S-2,33, Mg-0,48, Zn-0,27, Cu-0,14, Mo-0,07, Fe-0,04, B-0,03, Mn-0,02, Se-0,03, Co-0,01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Цинк маркалы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Изагри-М, Бор маркалы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Фосфор маркалы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 Fe-0,16, Mn-0,08, B-0,23, Mo-0,08, Co-0,02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Вита маркалы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 Co-0,11, Ni-0,006, N-3,20, K-0,06, S-9,34, Mg-2,28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Изагри-М, Форс Рост маркалы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Mn-0,37,Fe-0,54, Mg-2,37, S-15,2, Mo-0,22, B-0,16, Co-0,23, Li-0,06, Ni-0,02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Форс питание маркалы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S-15, Cu-3, Mn-4, Mo-0,04 Zn-3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В-8, N-6, MgO-5, Mn-1, Mo-0,04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Cu-7 грамм/литр, Mn-50 грамм/литр, Zn-17 грамм/литр, N-30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P-48, Mn-0,1, Fe-0,6,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Аминокат 10%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(белсенді) аминқышқылдар-10%, N барлығы-3, оның ішінде аммонийлі-0,6, нитратты-0,7, органикалық1,7, P2O5-1, K2O-1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АТЛАНТЕ ПЛЮС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P2O5-18, K2O-16, (Р және К калий фосфит түрінде-КН2РО3), салицил қышқылы, бетаиндер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КЕЛИК К-SI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хелатты-15, Si2O-10 хелатирлеуші агент EDTA-2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Моноформы" сұйық микротыңайтқышы, "Волски Моно-Күкірт"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 SO3-72, MgO-2,3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Моноформы" сұйық микротыңайтқышы, "Волски Моно-Бор"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Моноформы" сұйық микротыңайтқышы, "Волски Моно-Цинк"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Zn-6,1, 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Микрокомплекс" сұйық кешенді минералды тыңайтқыш "Микромак"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Zn:0,52-3,11, В:0,18-0,61, Mn:0,18-0,49,Fe:0,19-0,49, Mo:0,27-1,14, Со:0,18-0,31, Se: 0,004-0,012, Cr: 0,031-0,194, Ni:0,008-0,015, Li:0,044-0,129, V:0,034-0,158, N:0,3-4,4, P2О5:0,2-0,6, K2О:0,84-5,9, SО3:1,0-5,0, MgО:0,34-2,08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Микрокомплекс" сұйық кешенді минералды тыңайтқыш "Микроэл"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0,6, Zn: 1,3, В: 0,15, Mn: 0,31, Fe: 0,3, Mo: 0,2, Со: 0,08, Se:0,009, Cr:0,001, Ni: 0,006, Li: 0,04, N: 0,4, K2О: 0,03, SО3:5,7,MgО: 1,32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Микрокомплекс" сұйық кешенді минералды тыңайтқыш "Экомак"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"Страда" сұйық кешенді минералды тыңайтқыш, "Страда N"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В:0,016, Mn:0,05, Fe:0,03, Mo:0,05, Со:0,001, Se:0,001, N:27, P2О5:2, K2О:3, SО3:1,26, MgО: 0,15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"Страда" сұйық кешенді минералды тыңайтқыш, "Страда Р"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 Mn:0,05, Fe:0,07, Mo:0,05, Со:0,01, Se:0,002, N:5, P2О5:20, K2О:5, SО3:0,8, MgО:0,18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"Страда" сұйық кешенді минералды тыңайтқыш, "Страда К"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Cu:0,005, Zn:0,005, В:0,009, Mn:0,019, Fe:0,02, Mo:0,001, Со:0,001, Se:0,001, N:4, P2О5:5, K2О:12, SО3:3,5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MAXSOLI 20-20-20+ME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Cu-0,01, Fe-0,02, Mn-0,01, Zn-0,01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Zn-9,Fe-5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"BORON" сұйық бор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Boron 150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Бороэтаноламин - 98-100, оның ішінде В - 10,6-11%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N-10,0%, К2О – 5,0%; MgO – 2,46%; SO3-0,35%, Cu-0,37%; В-0,37%, Fe – 0,07%; Mn- 0,04%; Zn-0,21%, Мо - 0,002%; аминқышқылдар – 2,86%; органикалық қышқылдар – 2,30%; моносахаридтер -0,00403%, фитогормондар – 0,00046%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аминқышқылдар – 5,19 %; органикалық қышқылдар – 5,30 %; моносахаридтер – 0,00379 %; фитогормондар – 0,00043 %; гумин қышқылдар – 0,25 %, фитогормондар – 0,045 %.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аминқышқылдар – 5,19 %; органикалық қышқылдар– 5,30 %; моносахаридтер – 0,00379 %; фитогормондар – 0,00043 %; гумин қышқылдар – 0,25 %, фульвоқышқылдар – 0,045%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В-10,95 %; аминқышқылдар – 1,5 %; моносахаридтер – 0,00368 %; фитогормондар – 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Mn-10,84 %; N- 2,66 %; SO3-4,41 %; аминқышқылдар – 1,39 %; органикалық қышқылдар – 7,20%; моносахаридтер – 0,00329 %; фитогормондар – 0,00038 %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5,40 %; SO3 – 2,66 %; Cu – 5,65 %; аминқышқылдар – 2,68 %; органикалық қышқылдар – 6,20 %; моносахаридтер – 0,00397%; фитогормондар – 0,00045 %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7,67 %; N – 5,41%; SО3 – 3,61 %; аминқышқылдар – 2,78 %; органикалық қышқылдар – 8,35 %; моносахаридтер – 0,00385%; фитогормондар – 0,00044 %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Кальцийлі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8,86 %, MgO – 0,71 %; SO3 – 0,77 %; СаО – 15,0 %; Cu-0,02 %; В – 0,04 %; Fe – 0,21 %; Mn - 0,11 %; Zn – 0,02 % ; аминқышқылдар – 0,78 %; органикалық қышқылдар – 0,10 %; моносахаридтер – 0,00347 %; фитогормондар – 0,0004 %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4,53 %, Р2О5 – 30,00 %; В – 0,51 %; Zn – 0,51 %; SO3 – 0,25 %; аминқышқылдар – 0,08 %; органикалық қышқылдар – 4,5 %; моносахаридтер – 0,00365 %; фитогормондар – 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3,34 %, SO3 – 0,25 %; В – 0,50 %л; Мо – 3,00 %; Zn – 0,50 %; аминқышқылдар – 4,26 %; органикалық қышқылдар – 16,5 %; моносахаридтер – 0,00417 %; фитогормондар – 0,00048 %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N-1,7 %, MgO – 0,1 %; SO3 – 0,08 %; Cu-0,015 %; В – 0,01 %; Fe – 0,01%; Mn- 0,02 %; Мо – 0,006 %; Zn – 0,02 %; Р2 О5 –1,0 %; К2О–1,1 %, Si-0,004 %; Co – 0,004 %; аминқышқылдар – 35,0 %; моносахаридтер – 0,1 %; фитогормондар – 0,012 %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3:18:18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3,0 %, Р2 О5 – 18,0 %; К2О –18,0 %; MgO–0,015 %; SO3 – 0,015 %; В – 0,022 %; Cu – 0,038 %; ; Fe – 0,07 %; Mn – 0,030 %; Мо – 0,015 %; Zn – 0,015 %;, Si–0,015 %; Co – 0,0015 %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5:20:5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5,0 %, Р2 О5 – 20,0 %; К2О –5,0 %; MgO–0,010 %; SO3 – 0,010 %; В – 0,020 %; Cu – 0,040 %; ; Fe – 0,070 %; Mn – 0,035 %; Мо – 0,010 %; Zn – 0,010 %;, Si–0,010 %; Co – 0,001 %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9:18:9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9,0 %, Р2 О5 – 18,0 %; К2О –9,0 %; MgO–0,012 %; SO3 – 0,012 %; В – 0,018 %; Cu – 0,04 %; ; Fe – 0,065 %; Mn – 0,028 %; Мо–0,012 %; Zn – 0,012 %;, Si–0,012 %; Co – 0,0012 %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пшеница"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 P2O5-40% K2O-5,48% B-4,5% Zn-14,6% Mo-0,5% MgO-6,56% Mn-21,1% Fe-14% S-7,95 Cu-7,6%, органикалық қышқылдар -25 грамм/литр, аминқышқылдар -25 грамм/литр, өсімдіктердің өсуі мен иммунитетінің стимуляторлары –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универсальный"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N-2,33% P2O5-20,3% K2O-13,7% B-5,1% Zn-5,6% Mo-0,06% Co-0,01% MgO-8,2% Mn-8,13% Fe-1,0% Cu-1,6%, органикалық қышқылдар -25грамм/литр, аминқышқылдар -25грамм/литр, өсімдіктердің өсуі мен иммунитетінің стимуляторлары - 10грамм/литр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Zn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 аминқышқылдар -85грамм/литр, өсімдіктердің өсуі мен иммунитетінің стимуляторлары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күнбағыс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MgO-8,36% Mn-7,0% S-10,7%, Mo-4,0%, + органикалық қышқылдар -25грамм/литр, аминқышқылдар — 25 грамм/литр, өсімдіктердің өсуі мен иммунитетінің стимуляторлары — 10грамм/литр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бұршақты вегетация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N-5,51% P2O5-20,2% K2O-13,7% B-3,4% Zn-1,7 %S-6,8 % Mo-0,2% Co-0,02% MgO-2,5% Mn-5,8% CaO-1,75% Fe-2,0% Cu-7,6%, органикалық қышқылдар -25грамм/литр, аминқышқылдар -25грамм/литр, өсімдіктердің өсуі мен иммунитетінің стимуляторлары - 10грамм/литр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астық тұқымдары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 Cu-5,4% Zn-5,3% Mo-1,3% Mn-2,43%, CaO-3,41% Fe-3,85%, органикалық қышқылдар-25грамм/литр, аминқышқылдар — 25 грамм/литр, өсімдіктердің өсуі мен иммунитетінің стимуляторлары — 10грамм/литр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 12%, фульвоқышқылдар 2%, органикалық төмен молекулярлық 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Rooter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P2O5-0,15, K2O-3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Leili 2000 Pro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N-9, P2O5-3, K2O-6, Fe-0,16, Mn-0,4, Zn-0,12, Cu-0,8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Сиамино Про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K2O-3, CaO-7, Mg-4,7, Fe-7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DOUBLE WIN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MgO-3, Fe-0,12, Mn-0,08, B-0,04, Zn-0,05, Cu-0,03,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GUMIFULL PRO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P2O5-2, K2O-8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 Cu-0,05, Fe-0,1, Mn-0,05, Zn-0,05,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K2O5-22,5, MgO-2, Mn-0,15, B-1,3, Mo-0,001, Cu-0,15, Fe-0,02, Zn-0,05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K2O5-2, аминоқышқылдар-12,5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N-7,4; P2O5-10,6; SO3-2,3; Cu-1,7; Mn-1; Zn-1,7; Mo-0,3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P2O5-11,4, K2O-8,6, B-0,71, Cu-0,015, Fe-0,031, Mn-0,026, Co-0,001, Zn-0,71, Mo-0,002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Cu-0,05; Fe-1; Mn-1,5; Zn-1;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АМ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- 80,0-90,0%, K2O-9,0%,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БМ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80,0-90,0%, K2O-5,0-19,0%,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ВМ- NPK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40,0-45,0%, K2O-5,0-19,0%,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Б СУПЕР БИО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80,0-90,0%, K2O-9,0%, S-3,0%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маркалы ФУЛЬВОГУМАТ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N-2,5%, K-1,35%, S-2,5%, гуминді қышқылдарының калий тұздары -12%, фульв қышқылының калий тұздары -3%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ЭКСТРИМ маркалы ФУЛЬВОГУМАТ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гуминді қышқылдарының калий тұздары -14%, фульв қышқылының калий тұздары -4%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БИОСТАРТ маркалы ФУЛЬВОГУМАТ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гуминді қышқылдарының калий тұздары -45%, биокатализатор &lt;50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09-12-40+0,5MgO+ME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P2O5-12%, K2O-40%, MgO-0,5%, В-0,03%, Cu-0,04%, Fe-0,12%, Mn-0,06%, Mo-0,005%, Zn-0,06%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10-45-15+0,5MgO+ME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P2O5-45%, K2O-15%, MgO-0,5%, В-0,03%, Cu-0,04%, Fe-0,12%, Mn-0,06%, Mo-0,005%, Zn-0,06%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20 -20-20+0,5MgO+ME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P2O5-20%, K2O-20%, MgO-0,5%, В-0,03%, Cu-0,04%, Fe-0,12%, Mn-0,06%, Mo-0,005%, Zn-0,06%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19-19-19+2MgO+ME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P2O5-19%, K2O-19%, 2MgO+ME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522 321,0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03-07-37+2MgO+ME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P2O5-7%, K2O-37%, 2MgO+ME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13-40-13+ME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P2O5-40%, K2O-13%+ME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C 17-7-21+3MgO+TE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P2O5-7%, K2O-21%, MgO-3%, B-0,04%; Cu-0,06%, Fe-0,2%, Mn-0,25%, Mo-0,007, Zn-0,04%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577 200,0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T 15-8-25+3,5 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P2O5-8%, K2O-25%, MgO-3,5%, B-0,03%; Cu-0,004%, Fe-0,2%, Mn-0,25%, Mo0,007,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S 14-6,5-26+3,2MgO+TE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P2O5-6,5, K2O-26, 3,2MgO+МЕ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F 18-6-19+3MgO+TE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K2O-19+3MgO+TЕ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 SP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Boron SL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N-5,0; B-10,9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Flower&amp;Fruit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N-9,2; P2O5-6,8; K2O-18,2; SO3-2,3; B-0,101; Fe-0,051; Mo-0,005; Mn-0,021; Zn-0,051; Cu-0,021; аминқышқылдар-0,8; ауксиндер-0,68; цитокининдер-0,41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Amino Calmag SL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CaO-6,7; MgO-2,7, аминқышқылдар-33,5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Starter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N-10,6; P2O5-12,1; K2O-13,1; SO3-3,5; B-0,101; Fe-0,051; Mo-0,005; Zn-0,051;Mn-0,021; Cu-0,021; аминқышқылдар-0,8; ауксиндер-0,68; цитокининдер-0,41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Vegetative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P2O5-7,6; K2O-12,0; SO3-2,3; B-0,101; Fe-0,051; Mo-0,005; Zn-0,051; Mn-0,021; Cu-0,021; аминқышқылдар-0,8; ауксиндер-0,41; ауксиндер-0,41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Marine SL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N-0,3; P2O5-7,3; K2O-4,9; B-0,089; Zn-0,26; аминқышқылдар-5,1; цитокининдер - 0,025, ауксиндер-8,8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5.1.1. Формула Poly Feed Drip 15-30-15 суда еритін NPK тыңайқышы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5.1.1. Формула Poly Feed GG 19-19-19 суда еритін NPK тыңайқышы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5.1.1. Формула Poly Feed Drip 11-44-11 суда еритін NPK тыңайқышы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P2O5-44, K2O-11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5.1.1. Формула Poly Feed Drip 15-30-15+2MgO суда еритін NPK тыңайқышы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5.1.1. Формула Poly Feed Drip 19+19+19+1MgO суда еритін NPK тыңайқышы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1MgO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5.1.1. Формула Poly Feed Drip 26-12-12+2MgO суда еритін NPK тыңайқышы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P2O5-12, K2O-12,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5.1.1. Формула Poly Feed Drip 20-20-20 суда еритін NPK тыңайқышы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5.1.1. Формула Poly Feed Foliar 21-21-21 суда еритін NPK тыңайқышы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5.1.1. Формула Poly Feed Foliar 8-52-17 суда еритін NPK тыңайқышы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P2O5-52, K2O-17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5.1.1. Формула Poly Feed Foliar 23-7-23 суда еритін NPK тыңайқышы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P2O5-7, K2O-23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6.0.1. Формула Poly Feed GG 16-8-32 суда еритін NPK тыңайқышы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6.0.1. Формула Poly Feed Drip 14-7-21+2MgO суда еритін NPK тыңайқышы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6.0.1. Формула Poly Feed Drip 14-7-28+2MgO суда еритін NPK тыңайқышы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K2O-28,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6.0.1. Формула Poly Feed Drip 12-5-40 2MgO суда еритін NPK тыңайқышы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6.0.1. Формула Poly Feed Foliar 16-8-34 суда еритін NPK тыңайқышы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6.0.1. Формула Poly Feed Foliar 12-5-40 суда еритін NPK тыңайқышы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9.0.1. еритін NPK тыңайтқыштар, аммоний нитратымен тотықтырғыш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10.0.1. Формула Poly Feed GG 20-9-20 аммоний нитраты қосылған суда еритін NPK тыңайқышы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P2O5-9,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18-14-18+2MgO+ME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20-10-10+4MgO+ME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12-9-34+3MgO+ME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P2O5-9,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12-42-8+3MgO+ME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P2O5-42, K2O-8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10-52-10+ME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20-10-20+ME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16-8-24+ME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18-18-18+ME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12-45-12+ME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P2O5-45, K2O-12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18-6-12+ME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975 000,0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15-7-15+2MgO+ME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P2O5-7, K2O-15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12-32-5+1,2MgO+ME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P2O5-32, K2O-5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Түйіршіктелген тыңайтқыш. NPK 10-10-20 формуласы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Түйіршіктелген тыңайтқыш. NPK формуласы 14-7-21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"Калий гуматы" органоминералды сұйық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N-156,8 миллиграмм/килограмм, P-50 миллиграмм/килограмм, К-80 миллиграмм/килограмм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гуматы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BIG ASPRIN 5-15-30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MAG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NO3-N-6; MgO-9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-45%, көміртек -16%, N-2,3%, аминқышқылдар - 4 K2O-6%, pH - 3,3-5,3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-70%, көміртек -19%, N-5,6%, аминқышқылдар - 34, максималды ылғалдылық - 20%, pH - 2,7-4,7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REAP POWER 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-35%, көміртек -19%, N-1,5%, K2O-2%, pH - 4,4-6,4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ZEKFUL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органикалық.-45%, көміртек -19%, N-2,8%, K2O-5%, pH - 3,5-5,5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Amino Asit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-45, көміртек -15, N-3,5, аминқышқылдар-13,5, К2О-6,4, Ph-2,3-4,3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Avonof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-45, көміртек -19, N-2,7, K2O-3,5, Ph3,5-5,5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ROOT HUMATE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-13, гуминдер-фульвоқышқылдар -12, K2O-1, Ph7,3-9,3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 -7; фульвоқышқылдар-3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Старт" маркалы,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қышқылдар-7; фульвоқышқылдар-3; сукцин қышқылдар-3; арахидон қышқылы-0,0001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Рост" маркалы " 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 -7; фульвоқышқылдар-3; сукцин қышқылдар-4; аминоқышқылдар-6,6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Антистресс" маркалы "Контур" агрохимикат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 -7; фульвоқышқылдар-3; арахидон қышқылы-0,0001; тритерпен қышқылдар-0,2; аминоқышқылдар-4,5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Аргент" макарлы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 -7; фульвоқышқылдар-3; күміс иондары-0,05; аминоқышқылдары кешені-4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Контур Профи"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Р2О5-4,5; Fe-0,04; Zn-0,015; Mn-0,04; Cu-0,015; MgO-0,5; Mo-0,001; гумин қышқылдар -7; фульвоқышқылдар-3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Intense Grain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K2O-20; B-0,2; Fe-0,05; Mn-0,5; Mo-0,2; Zn-0,5, аминоқышқылы L-пролин - 0,7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NB 5-17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ELAIS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ZINTO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NO3-6,6; Zn-13; Mn-1,35; Cu-0,13; органикалық зат-0,13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Mendelenium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SO3-10; B-0,7; Fe-4; Mn-2; Mo-0,35; Zn-0,7; аминоқышқылы L-пролин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HIGO Infa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аминқышқылдар-26; бос аминқышқылдары 21 кем емес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FOSTO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 Zn-0,5; Mn-0,9; аминқышқылдар-6,3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Intense Veggies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Р2О5-29; K2O-6,5, Mn-1,5; Cu-1,2, Fe-0,3,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Enzo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NO3-7,4, Mn-13, Zn-0,8, аминоқышқылы L-пролин-0,33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Kalisto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K2O-34, аминоқышқылы L-пролин-0,1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P2O5-9, K-20, Si-4, аминоқышқылы L-пролин-0,3, теңіз балдырларының сығындысы 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HIGO Cold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заттар-25, аминоқышқылы L-пролин-0,3, салицил қышқылы-0,005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Koral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NO3-8,5, CaO-15, аминоқышқылы-2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"Azofix"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Azotobacter vinelandii MVY -72,5; Р2О5 -8,21; К2О-9,78; СаО-0,69, MgO-0,25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"Fosfix"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MVY-011 -55,8; N-1,85; Р2О5 -1,04; К2О-21,1, СаО-0,47, MgO-0,12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"Bactoforce"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mojavensis MVY-007 -97; N -0,75; Р2О5-0,21; К2О-1,52; СаО-0,17; MgO- 0,13; Cu -0,00083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"БОРОГУМ"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S-0,04, Mn-0,05, Cu-0,01, Zn-0,01, Mo-0,005, Co-0,002, Li-0,0005, Se-0,0002, Cr-0,0007, калийлі тұздар БМВ-гумин қышқылдар-1,5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"5:6:9" маркалы "БОГАТЫЙ"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P2O5-6,K2O-9, B-0,7, S-0,04, Co-0,002, Cu-0,01, Mn-0,05, Zn-0,01, Mo-0,007, Cr-0,0001, Ni-0,002, Li-0,0005, Se-0,0002, БМВ-калий гуматы, фитоспорин-М (1 миллилитрге 2x10 тірі жасушадан және спорадан кем емес титр)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"Комплексный" маркалы "БОРОГУМ- М"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S-0,17, Fe-0,05, Mn-0,02, Cu-0,2, Zn-0,01, Mo-0,05, Co-0,005, Ni-0,001, Li-0,0002, Se-0,0001, Cr-0,0002, калийлі тұздар БМВ-гумин қышқылдар-1, фитоспорин-М (1,5x10 колония құраушы бірлік/миллилитрқұраушы бірлік/миллилитр кем емес титр)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"Мо" маркалы "БОРОГУМ- М"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B-7, S-0,04, Cu-0,01, Zn-0,01, Mn-0,04, Mo-3, Co-0,002, Ni-0,002, Li-0,0002, Se-0,0001, Cr-0,0005, калийлі тұздар БМВ-гумин қышқылдар-2, фитоспорин-М (5x10 колония құраушы бірлік/миллилитрқұраушы бірлік/миллилитр кем емес титр)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маркалы МЕГАМИКС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P2О5-0,50, K2О-5, S-4,6, MgO-1,9, Cu-2,9, Zn-2,7, Fe-0,4, Mn-0,28, B-0,40, Mo-0,60, Co-0,25, Cr-0,05, Se-0,01, Ni-0,01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 маркалы МЕГАМИКС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N-0,50, K2О-0,01, S-2,50, MgO-1,30, Cu-0,60, Zn-1,20, Fe-0,30, Mn-0,30, B-0,15, Mo-0,40, Co-0,08, Cr-0,03, Ni-0,01, Se-0,01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маркалы МЕГАМИКС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S-0,70, MgO-0,50, Cu-0,20, Zn-0,20, Fe-0,10, Mn-0,08, B-0,07, Mo-0,05, Co-0,01, Se-0,05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маркалы МЕГАМИКС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N-2,00, К2O-11,00, S-0,50, MgO-0,25, Cu-0,10, Zn-0,25, Fe-0,05, Mn-0,05, B-0,035, Mo-0,01, Co-0,015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маркалы МЕГАМИКС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ECOLINE Boron (Premium)-ЭКОЛАЙН Бор (Премиум)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B-14, N-4,5, аминоқышқылдар L-a-1,0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Бор (органикалық) - ECOLINE Boron (organic)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B-15,5, N-6,5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Ecoline Oilseeds (chelates) - ЭКОЛАЙН майлы (Хелаты)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K2O-6, MgO-2,8, SO3-7, Fe-0,8, Mn-1,7, B-2,1, Zn-0,7, Cu 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фосфиттік (К) - ECOLINE Phosphite (К)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-53, K2O-35, N-0,6, B-1,4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фосфиттік (К-Амино) - ECOLINE Phosphite (К-Amino)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-25, K2O-17, N-4, аминоқышқылдар L-a-7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фосфиттік (К-Zn) - ECOLINE Phosphite (K-Zn)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-32, K2O-17, Zn (хелат ЕДТА) - 3,5, B-0,8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Квицелиум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Fe-2,4, Mn-0,6, B-0,24, Zn-0,6, Cu-0,6, Mo-0,02, L-a-аминоқышқылдар-7,5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Здоровье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жылпы - 2,7, L-a-аминоқышқылдар-8, фитогормондар-75 миллионыншы үлес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Фосфито -NP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 (фосфит) -60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Корнерост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 (фосфит) -5, K2O-3, L-a-аминоқышқылдар-3, фитогормондар-22 ррm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Gros Phosphite-LNK-Грос Фосфито –LNK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 (фосфит) - 20, K2O-15, L-a-аминоқышқылдар-3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35-0-0 маркалы Ростолон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B-4, Mo-0,05, Cu-0,1, Zn-0,1, Mn-0,1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18-18-18 маркалы Ростолон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S-4,7, Cu-0,03, Zn-5,3, Mg-0,025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18-18-18 Ме маркалы Ростолон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S-1,7, Fe-0,1, B-0,1, Mo-1,5, Cu-0,4, Zn-0,4, Mn-0,4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0-20-35 маркалы Ростолон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P2O5-20, K2O-35, S-7,5, B-2, Mo-0,2, Cu-0,2, Zn-0,2, Mn-0,2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15-5-23 маркалы Ростолон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K2O-23, S-9,7, Fe-0,2, B-0,05, Cu-0,3, Zn-0,3, Mn-0,3, Mg-2,2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3-11-26 маркалы Ростолон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K2O-26, S-12,5, Fe-0,25, B-0,1, Cu-0,55, Zn-0,55, Mn-0,5, Mg-4,5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14-14-14 маркалы Ростолон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P2O5-14, K2O-14, S-6,1, Fe-0,25, B-0,1, Cu-0,65, Zn-0,65, Mn-0,55, Mg-3,4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14-5-15 маркалы Ростолон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K2O-15, Cu-0,1, Zn-0,1, Mn-0,1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17-6-18 маркалы Ростолон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S-4,8, Fe-0,25, B-0,1, Mo-1,5, Cu-0,8, Zn-0,8, Mn-0,9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20-20-20 маркалы Ростолон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S-2,2, Fe-0,1, B-0,04, Cu-0,25, Zn-0,25, Mn-0,20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- 0,271, K - 0,054, Mg - 0,015, Ca - 0,076, Cu - 000,214, Fe - 0,443, Mn - 0,00457, Zn - 0,0022, В - 0,000667, Мо - 0,000410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С / АРИАМИН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C-18, MgO-1, Mn-0,5, Zn-0,5, аминқышқылдар-7,5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Vitalroot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Starflor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MgSO4-30,10%, Na2MoO4-0,06%, GA142-20%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Tonivit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Humasporin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органикалық-0,25, гумин қышқылдары-9,6, гидроксикарбон қышқылдар-2,4, бактериялық штаммдардың сублимацияланған қоспасы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Carb-K-Amino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агентпен-16, P2O5 агентпен-6, гидроксикарбон қышқылдар-20, аминқышқылдар-4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Carb-N-Humic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- 20, оның ішінде органикалық-2, оның ішінде несепнәр -18, гумин қышқылдары (гуматтар)-6, гидроксикарбон қышқылдар-2, аминқышқылдар-6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КомбоАктив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- 8, оның ішінде органикалық-2, оның ішінде несепнәр - 6, Сu агентпен- 3,5, Mn агентпен -3,5, Zn агентпен -0,25, гидроксикарбон қышқылдар-18, аминқышқылдар-8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Семя Старт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- 6, N органикалық - 2, N несепнәр - 4, Р2О5 - 2,5, К2О - 2,5, MgO - 2,5, B - 2, Co - 0,10, Cu - 1, Fe - 1,2, Mn - 1,2, Mo - 0,25, Zn - 1,2, гидроксикарбон қышқылдар -20, аминқышқылдар 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Amino Zn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жылпы - 15, оның ішінде органикалық-2, оның ішінде несепнәр - 1, оның ішінде нитратты - 12, Zn агентпен -12, гидроксикарбон қышқылдары-18, аминоқышқылдар-8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Hydro Mix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жылпы - 12, оның ішінде органикалық- 2, несепнәр - 10, MgO агентпен - 4, B бороэтаноломин - 2, Cо агентпен - 0,1, Cu агентпен - 0,8, Fe агентпен - 5, Mn агентпен - 2,5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Amino B/Mo Humic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жылпы - 10, оның ішінде органикалық- 1,5, B бороэтаноломин - 12, Мо агентпен - 1, гумин қышқылдары (гуматтар) - 4, гидроксикарбон қышқылдары-4, аминоқышқылдар-4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Reasil® Soil Conditioner топырақ құнарлылығын қалпына келтіру үшін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 құрғақ затқа - 1,5, Р2О5 құрғақ затқа - 1,5, К2О құрғақ затқа - 1,5, жалпы органикалық құрғақ затқа - 75-80, жылпы гумин экстрактқұрғақ органилкалық затқа - 90-95, табиғи гумин қышқылдары - 54-56, гумин қышқылдары (калийлі тұздар) - 40, табиғи фульвоқышқылдар - 4-6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Reasil® Soil Conditioner органикалық егіншілік үшін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 құрғақ затқа - 1,2-1,7, жалпы органикалық зат құрғақ затқа - 80-85, жалпы гумин экстракт құрғақ затқа - 90-95, табиғи гумин қышқылдары - 95-96, табиғи фульвоқышқылдар - 4-5, гидроксикарбон қышқылдары-16, аминоқышқылдар-8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K/Na микроэлементтері бар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жылпы - 3,5, оның ішінде органикалық- 0,25, несепнәр - 3,25, K2O агентпен - 2,5, P2O5 - агентпен - 0,50, MgO агентпен - 0,10, B бороэтаноломин - 0,10, Cо агентпен - 0,01, Cu агентпен - 0,05, Fe агентпен - 0,12, Mn агентпен - 0,10, Mo агентпен - 1, Zn агентпен - 0,12, гумин қышқылдары (гуматы) - 7, гидроксикарбон қышқылдары-0,60, аминоқышқылдар-2,40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Ca (AgroBor Ca)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Са-20, В-0,9, В2О3-2,9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Р (AgroBor 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Р2О5-0,5, В-17, В2О3-56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В-0,6, Cu (хелат) -0,4, Fe (хелат) - 3,5, Mn (хелат) - 2,5, Mo - 0,15, Zn (хелат) - 2, Co (хелат) -0,02, Ca (хелат)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N-4,4-5,4, MgO - 5,0-6,2, аминқышқылдар 19,0-23,4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N-4,4-5,4, Mn - 6,0-7,4, аминқышқылдар 19,0-23,4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N-10,5, аминқышқылдар - 59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N-6,8, P2O5-20,4, K2O-13,6, аминқышқылдар - 43,5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Динамикс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N-7,7, K2O-1,45, аминқышқылдар - 32,8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Мега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N-5,8, K2O-1,5, Fe (ЭДТА) - 1,3, Mn (ЭДТА) - 1,9, Zn (ЭДТА) 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Рутфарм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N-4,6, K2O-2,4, Zn (хелат) -0,23, аминқышқылдар - 13,9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Экстра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N-1,3, K2O-7,8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SALIFORT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Р2О5 - 24, К2О - 47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 Silica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NH2-15,6, SiO2-2,5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 Сера 800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 Молибден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- 15,6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– Цинк 700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- 39,8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Лебозол-Кальций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- 16,8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– Бор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Лебозол-Нутриплант 8-8-6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-8, N аммонийлі -2,4, N нитратный -1,8, N карбамидті -3,8, Р2О5 - 8, К2О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Лебозол-Нутриплант 36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жалпы -27, N аммонийлі -3,6, N нитратты -4,7, N карбамидті -18,7, MgO - 3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Нутриплант 5-20-5 -Лебозол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-5 %, N аммонийлі - 3,3 %, N карбамидті - 1,7 %, Р2О5 - 20 %, К2О - 5 %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 РапсМикс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- 9, S - 9,2, B - 4,1, Mn - 4,8, Mo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Лебозол-толық күтім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- 9,13, Р2О5 - 0,9, К2О - 1,88, MgO - 1,7, B - 0,1, Cu - 1,5, Mn - 1,5, Zn - 0,5, аминқышқылдар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– МагС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- 29,8, S - 22,3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Лебозол-ТриМакс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- 8,4, Mn - 11,8, Zn - 8,4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- Медь-Хелат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Лебозол-КвадроС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Mn-12,2, S-12, Zn-6, Cu-4,8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– МагФос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N-3%, MgO-7%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аминқышқылдар - 55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CAL-HIGH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- 3,8, P - 33, K - 0,1, S - 2,3, Ca - 18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- 14, P - 23, K - 0,1, S - 5, Ca - 8,5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- 5, P2O5 - 25, K2O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- 1,5, P2O5 - 2,5, K2O - 0,4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P2O5 - 3, Ca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Prairie Pride В (10-40-6)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P2O5 - 40, K2O - 6, S - 4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Prairie Pride A (1-3-3)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 P2O5 - 3, K2O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Hanse Guard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NO3-N - 7, NH4-N - 2, K2O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HanseBioSulfur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Hanse Premix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P2O5-16, K2O-0,1, Ca-7,5, S-4,0, Fe-0,3, MgO-0,2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Fe-2%, Zn-0,5%, Mycorrhiza propagules 100 колониялар/ миллилитрге, Trichoderma 1^10 спорлар/миллилитр, Bacillus subtilis, Bacillus megaterium бактериялар 2^10 спорлар/миллилитр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Fe-2%, Zn-0,5%, Mycorrhiza propagules 20 колониялар / миллилитр, Trichoderma 2^10 спорлар / миллилитр, Bacillus subtilis, Bacillus megaterium бактериялар 4^70 спорлар/миллилитр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Fe-2%, Zn-0,5%, Mycorrhiza propagules 10 колониялар /миллилитр, Trichoderma 1^10 спорлар/миллилитр, Bacillus subtilis, Bacillus megaterium бактериялар 2^10 спорлар/миллилитр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SULFUR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S-21, SO3-52,5, B-0,01, Fe EDTA-0,02, Mn EDTA-0,012, Zn EDTA-0,004, Cu EDTA-0,004,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Combi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K2O-15, MgO-2, B-1, Fe EDTA - 0,1, Mn EDTA - 0,05, Zn EDTA-0,004, Cu EDTA-0,05, Mo-0,001, хлоридтер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P 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P2O5-31,1, B-0,02, Fe EDTA - 0,1, Mn EDTA - 0,05, Zn EDTA-1,04, Cu EDTA-0,05, Mo-0,001, сульфаттар-0,15, хлоридтер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Asco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S-1, B-0,4, Fe LSA -0,8, Mn LSA -0,7, Zn LSA -0,1, Mo-0,02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Grain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K2O-10, S-2,4, B-0,1, Mn EDTA - 2,0, Zn EDTA-1,5, Cu EDTA-1,0, Mo-0,02, хлоридтер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AminoBio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K2O-2, аминқышқылдар - 12,5, оның ішінде бос аминқышқылдар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TERIOS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N-7,3, P2O5-7,3, S-2, Mn EDTA - 1,8, Zn EDTA-1,8, Cu EDTA-1,8, хлоридтер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Осеаn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оның ішінде органикалық- 2%, P2O5 - 1,83%, К2О - 1,2%, теңіз балдырларының сығындысы Ascophyllum nodosum A142, оның ішінде бос аминқышқылдар - 46,5%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Oceangrow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SO3 - 7,1%, MgO - 3,5%, Бороэтаноламин &lt;5%, оның ішінде B - 2,07%, N (оның ішінде органикалық) - 1,7% кем емес, Mo - 0,02%, теңіз балдырларының сығындысы, оның ішінде бос аминқышқылдар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Bio Ascofol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- 3 - 3,8%, Mn - 0,8 - 1,01%, Zn - 0,5 - 0,63%, теңіз қоңыр балдырларының сығындысы негізі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Boron Extra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- 1,2-1,5%, B - 6,6-8,5%, Mn - 1,6-2,0%, Mo - 0,275-0,35%, S - 0,94-1,2%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MICRO ACTIVE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оның ішінде органикалық - 2-2,6%, P2O5 - 2-2,6%, К2О - 7,5-9,9%, S - 1,3-1,7%, Mn EDTA - 1,2-1,5%, Zn EDTA - 1,2-1,5%, aминоқышқылдар - 12,4-16,3%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Nutriland Plus Grain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P2O5 -45%, K2O – 10%, B – 0,5%, Cu – 0,5%, Fe – 1%, Mn – 1%, Mo – 0,3%, Zn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- 3, оның ішінде нитратты - 2,8, несепнәр - 0,2, Zn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нитратты - 8, Ca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 PLEX B-MOLY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несепнәр - 5, B - 3,3 Мо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 PLEX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несепнәр - 5, Fe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B-FOL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- 10%, N - 60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 START 8-31-4 -export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- 8%, оның ішінде аммонийлі - 8%, Р2О5 - 31%, К2О - 4%, балдырларының сығындысы - 4%, альгин қышқылы - 0,033%, маннитол - 0,12%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 PROMINO 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- 6,3%, N органикалық - 2,1%, органикалық көміртек - 8,4%, аминқышқылдар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SEMELE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Р2О5 - 32%, К2О - 23%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Гумат-Антистресс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- 2, Р2О5 - 0,50, К2О - 1, MgO - 0,04, B - 0,01, Co - 0,01, Cu - 0,05, Fe - 0,04, Mn - 0,07, Mo - 0,02, Zn - 0,07, гумин қышқылдары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"ТЕРРА7" Сұйық гуминді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органикалық- 1,43, K2O - 6,2, Na - 5,2, P2O5 - 2,3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НЕРТУС АЗОМИКС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"Зеромикс" сұйық кешенді микротыңайтқыш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Ag-0,3; B-0,33; Cu-0,45; Zn-0,8; Mn-0,8; Mo-0,1; Co-0,03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"Зеромакс" сұйық кешенді микротыңайтқыш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- 5,84%, Р2О5 - 2,94%, Ag-0,15%; Zn-3; Mo-0,3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"ЗероМаксФос" сұйық кешенді микротыңайтқыш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Р2О5 - 3,7%, К2О - 5,8%, Mo-0,13%, Se-0,043 миллиграмм/текше дециметр, коллоидтық күміс 500 миллиграмм/литр+полигексаметиленбигуанид гидрохлорид 100 миллиграмм/литр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SICOGREEN-B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- 20, P - 20, K - 20, MgO - 2, ауыр элементтер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SICOGREEN-P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- 42, K - 10, MgO - 3, ауыр элементтер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SICOGREEN-K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- 10, K - 40, MgO - 2, ауыр элементтер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super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- 6,5, P - 25, K - 6,5,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аминқышқылдар – 766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FERRO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PLANTIN FER 648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FERTYAX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N-6,3, P2O5-13,2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FOLIAPLANT K52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N-3,3, K2O-52,1, B-0,0300, Cu-0,0297, Fe-0,0490, Mn-0,0396, Mo-0,0054, Zn-0,0295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NITARD GOLD 20-20-20 + 2MgO +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Р2О5-20, K2O-20, MgO-2, B-0,0070, Cu-0,0015, Fe-0,0100, Mn-0,0150, Mo-0,0015, Zn-0,0070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OLIGOMIX №8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B-6,2100, Cu-0,9300, Mn-8,8000, Zn-11,0500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PLANTAFIT GOLD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ВИ-АГРО Әмбебап сұйық микротыңайтқыш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N-26,6-31,48%; MgO-2,8-3,48%; Fe-0,017-0,38%; SO3-0,22-2,07%; B-0,017-0,38%; Cu-0,17-0,38%; Zn-0,009-0,38%; Mn-0,24-1,014%; Co-0,002-0,008%; Mo-0,002-0,012%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Ви-агро-Альфа Әмбебап сұйық микротыңайтқыш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- 4,16-6,66%, Р2О5 - 5,83-6,66%, К2О - 3,75-4,58%, SО3 - 3,33-4,16%, Fe - 0,5-0,83%, В - 0,5-0,83%, Cu - 0,66-0,83%, Zn - 0,66-0,83%, Mn - 0,5-0,83%, Мо - 0,008-0,016%, Со -0,004-0,008%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Ви-Агро-Бетта сұйық микротыңайтқыш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- 9,5-11,5%, N - 3,7-5,2%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"ВИ-АГРО-БорМолибден" сұйық микротыңайтқыш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N-3,07-4,61%, B-6,15-9,23%, Mo-0,38-1,15%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"ВИ-АГРО-Цинк" сұйық микротыңайтқыш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N-1,6-3,2%, Zn-8,0-10,0%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Standard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CaCO3 - 60, CaO - 35, SiO2 - 12, MgO - 2, Fe - 1, Mn - 0,02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Forte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CaCO3 - 60, CaO - 35, SiO2 - 12, MgO - 2, Fe - 1,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Boron 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CaCO3 - 50, CaO - 28, SiO2 - 9, B - 5, MgO - 1,8, Fe - 1,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Lithovit Amino 25 - Tribodyn Foliar Fertilizer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CaCO3 - 50, CaO - 28, SiO2 - 9, N - 3 total nitrogen, MgO - 1,8, Fe - 0,5,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ALFA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-3,5, Mn - 1,5, Zn - 1,5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-5, B - 0,2, KP - 0,05, Fe - 0,1, Mn - 0,05, Zn - 0,07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 Boost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P-45, S-5,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6:24:12 + 2% Ca + 5% S + 0.05% Zn маркалы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P-24, K-12, Ca-2, S-5, Zn-0,05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7:21:21 + 4% S + 0.05% Zn маркалы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N-7, P-21, K-21, S-4, Zn-0,05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8:15:15 + 3% Ca + 9% S маркалы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 P-15, K-15, Ca-3, S-9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 16:20 + 12% S + 0.05% B маркалы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P-20, S-12, B-0,05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NutriMap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P-40, Ca-2, S-4,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 мультикомплекс" маркалы "Оракул"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18, P2O5 – 0,66, K2O – 4,4, SO3 - 3,6, Cu – 0,8, Zn – 0,8, B – 0,6, Fe – 0,6, Mn – 0,6, Mo –0,012, Co – 0,005, колофермин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колофермин бора маркалы "Оракул"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– 15,5, колофермин (оның ішінде N – 6,0, колофермин – 28)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колофермин цинка маркалы "Оракул"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12, колофермин (оның ішінде N – 5,2, SO3 – 7,3, аминқышқылдар – 28,1)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 сера актив" маркалы "Оракул"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– 7,6, колофермин (оның ішінде N – 11,5, Na2O – 19,7)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колофермин меди маркалы "Оракул"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– 10, колофермин (оның ішінде N – 8,9, SO3 – 12,6, коламин – 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колофермин железа маркалы "Оракул"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6,5, колофермин (оның ішінде N – 7,3, SO3 – 9,3, аминқышқылдар – 8,9)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колофермин марганца маркалы "Оракул"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5, колофермин (оның ішінде N – 3, SO3 – 7,5, аминқышқылдар – 13,9)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 семена" маркалы "Оракул"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2,0, P2O5 – 9,9, K2O – 6,5, SO3 – 5,7, Fe – 1,5, Mn – 1,5, Cu – 0,54, Zn – 0,54, B – 0,18, Mo – 0,04, Co – 0,001, колофермин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колофермин молибдена маркалы "Оракул"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13, колофермин (оның ішінде N – 7,1, аминқышқылдар – 20,3)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 12-12-36+ME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NH4-N- 2%, NH2-N-10%,Р2О5-12%, К2О-36%, Сu-0,05 %, Fe-0,05%, Мn- 0,05 %, Mo- 0,001%, Zn-0,05%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 13-40-13 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NH4N- 8%, NH2-N-2%,Р2О5-40%, К2О-13%, Cu-0,05%, Fe-0,05%, Mn- 0,05%, Mo- 0,001 %,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 7-7-40 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NH4-N-4%, NH2-N-3%,Р2О5-7%, К2О-40%, Сu-0,05%, Fe-0,05%, Мn- 0,05%, Мо-0,001%,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 20-20-20 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NH4-N- 4%, NO3-N-43%, NH2-N-13%,Р2О5-20%, К2О-20%, Сu -0,05%, Fe-0,05%, Мп- 0,05%, Mo- 0,001%,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"Азот" сауда маркасының "Гелиос" сұйық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- 30%; P - 2,5%; K - 4,2%; Mn - 0,05%; Mg - 0,5%; Mo - 0,1%; Co - 0,05%; S - 2,5%; Cu - 0,2%; B - 0,05%; Zn - 0,3%; Se - 0,05%; Fe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"Калий" сауда маркасының "Гелиос" сұйық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- 3%; P - 7%; K - 15%; S - 5%; Mg - 2%; Zn - 0,1%; Cu - 0,2%; Fe - 0,1%; Mn - 0,05%; Mo - 0,05%; B - 0,05%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"Трио" сауда маркасының "Гелиос" сұйық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- 4%; P - 7%; K - 1%; S - 9,5%; Mg - 2,3%; Zn - 2,5%; Fe - 0,4%; Mn - 0,4%; Mo - 0,2%; Cu - 2%; Со - 0,11%, Ni - 0,0006%; аминқышқылдар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"Супер" сауда маркасының "Гелиос" сұйық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- 7%; P - 0,6%; K - 4%; S - 15%; Mg - 2,5%; Zn - 3,4%; Cu - 3,8%; Fe - 0,6%; Mo - 0,7%; V - 0,09%; Mn - 0,4%; Со - 0,2%, Ni - 0,02%; Li - 0,06%; B - 0,60%; Se - 0,02%; Cr - 0,12%; аминқышқылдар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"Цинк" сауда маркасының "Гелиос" сұйық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- 15%; аминқышқылдар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"Сера" сауда маркасының "Гелиос" сұйық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- 25%; Cu - 0,9%; Zn - 0,9%; Fe - 0,2%; Mn - 0,9%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"ФосфорКалий" сауда маркасының "Гелиос" сұйық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- 10%; K - 10%; Cu - 0,9%; Zn - 0,9%; Fe - 0,2%; Mn - 0,9%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"БорМолибден" сауда маркасының "Гелиос" сұйық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- 10,9%; Mo - 0,5%; Cu - 0,1%; Zn - 0,1%; Fe - 0,1%; Mn - 0,1%; моноэтаноламин - 17,4%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"Марганец" сауда маркасының "Гелиос" сұйық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- 20%; аминқышқылдар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"Медь" сауда маркасының "Гелиос" сұйық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- 20%; аминқышқылдар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"Молибден" сауда маркасының "Гелиос" сұйық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- 9%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"Кремний" сауда маркасының "Гелиос" сұйық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 - 15%; K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"Магний" сауда маркасының "Гелиос" сұйық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 - 11%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"Кальций" сауда маркасының "Гелиос" сұйық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15-15-15+15S+ME маркалы "SMARTFERT"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 - 15%, K - 15%, SO3 - 15%, Zn - 0,20%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"POTEX"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- 1,5%, N жалпы органикалық - 1,5%, K2О - 4%, органикалық заттар - 30%, органикалық карбонат - 16%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"IFO KALIFOS"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- 1%, NO3 - 1%, P2O5 - 10,2%, K2O - 25%, B - 0,6%, Cu - 0,1, pH 6-8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"Boranit-Mo"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B - 6%, Mo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"Curanit"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Cu - 1%, органикалық заттар - 55%, аминқышқылдар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"Grain-Vittal"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S - 21%, SO3 - 52,5%, B - 0,01, Fe - 0,02%, Mn - 0,012%, Zn - 0,004%, Cu - 0,004, Mo - 0,001%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"Mais-Vittal"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P2O5 - 25%, Zn - 4%, Mn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"Rapsol-Vittal"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Cu - 1%, Zn - 3%, Mn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"Vittal 355"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Zn - 5%, Mn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Millerstart Органо-минералды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- 0,5%, теңіз балдырларының сығындысы - 99,5%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АМИНОАЛЕКСИН (AMINOALEXIN)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- 1%, P - 30%, K - 20%, L-a-аминқышқылдар - 4%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80 Zn+P+S+N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- 5,9%, P - 19%, S - 5,3%, N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44 Mn +Mg+S+N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- 18-23%, Mg - 10-13%, S - 2,5-4,8%, N - 0,1-0,4%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"БиоАзоФосфит" кешенді биотыңайтқыш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бекітетін компонент - 50%, фосфатмобилизация компоненті - 50%, (қосымша заттар: меласса, К2НРО4, СаСО3, MgSO4, NaCl, Fe (SO4)3, MnSO4)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"Борошанс" органо-минералды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- 20%, N - 4%, органикалық заттар- 20%, теңіз балдырларының сығындысы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"Макрошанс" органо-минералды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- 1%, Fe - 3%, Mn - 0,7 %, Zn - 1,6%, В -0,3%, Mg - 0,7%, S - 1%, К - 5%, органикалық заттар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"Полишанс" органо-минералды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Р2О5 - 3%, К2О - 6%, Fe - 1,6%, Cu - 0,8%, Zn - 1,2%, Mn - 0,4%, органикалық заттар - 15%, альгин қышқылы - 1,4%, теңіз балдырларының сығындысы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"Шанс Универсал" органо-минералды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Zn - 10%, теңіз балдырларының сығындысы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"Энергошанс" органо-минералды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Р2О5 - 2,5%, К2О - 6%, органикалық заттар - 5%, альгин қышқылы - 1%, теңіз балдырларының сығындысы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Микрополидок Бор маркалы Микрополидок микротыңайтқыш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- 15%, N - 5%, Mg - 0,15%, Mo - 0,35%, глутаминді қышқылы - 0,002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Микрополидок Плюс маркалы Микрополидок микротыңайтқыш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Р2О5 - 12%, К2О - 10%, S - 0,15%, Fe - 0,11%, Мо - 0,5 грамм/литр, Cu - 0,21 грамм/литр, Zn - 0,02%, Mn - 0,06%, Mg - 0,11%, В - 0,01%, Со - 0,002%, глутамин қышқылы - 0,002 грамм/литр, L - аланин - 0,014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Микрополидок Цинк маркалы Микрополидок микротыңайтқыш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Zn - 12%, S - 4%, Mg - 1,6%, L - аланин - 0,014 грамм/литр, глутамин қышқылы - 0,002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CaO-14%, MgO-2,80%, B-0,14%, Mo-0,07%, Co-0,007%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TIM FORTE+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N-3,72%, P2O5-11,08%, K2O-4,08%, Zn-0,50%, Mn-0,20%, B-0,20%, Mo-0,02%, Fe-0,09%, бос аминқышқылдары-5,76%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STIM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N-8,06%, органикалық зат+стимуляторлар-13,40%, бос аминқышқылдары-5,76%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B-Mo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N-6,40%, B-0,38%, Mo-0,21%, бос аминқышқылдары-0,21%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COMBI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B-0,38%, Cu-0,15%, Fe-5,10%, Mn-2,50%, Mo-0,10%, Zn-0,21%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FRUITBOOSTER+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N-3,46%, K2O-1,96%, В-1,15%, Mo-0,11%, бос аминқышқылдары-11,55%, балдырлар сығындысы -9,47%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GOLDEN 10-14-4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N-10,36%, Р2О5-14,24%, K2O-3,88%, MgO-0,38%, В-0,14%, Mn-0,97%, Zn-0,67%, бос аминқышқылдары-10,61%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K2O-36%, бос қышқылдар-10,61%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PROTEC 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Cu-2,24%, Fe-2,56%, Mn-0,96%, Zn-0,64%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Микроэлементтері бар кешенді гумин-минералды "ГУМИМАКС-П" әмбебап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және фульв қышқылдары - 2%, органикалық қышқылдар -14%, аминқышқылдар-0,15%, N-3,5%, P2O5-3,5%, K2O-5%, микроэлементтер-0,5%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SAMPPI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RNO3 сұйық (азот қышқылды калий), 6%+ С6H8O7 Лимон қышқылы, 5% кальций Дигидроортофосфаы Са(H2PO4)2, 5%+ Этилендиаментетра- сірке қышқылы, Na2-EDTA * 2 H2O динатрий 2-сулы тұз (ЭДТА), 3,5 %+ марганец (II) хлорид тетрагидрат MnCl2 * 4H2O, 3,2% + натрий нитраты NaNO3, 2%+ темір хлориды гексагидрат FeCl3 * 6H2O, 2%+ бор қышқылы H3BO3, 1 + мыс (II) тригидрат нитраты Cu(NO3)2* 3H2O, 0,2%+ аммоний молибдаты тетрагидраты (NH4)6Mo7O24*4H2O, 0,2%)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"Биограно форте" кешенді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зат-2,14; К-0,65; Mg-0,03, Na-0,01, P-0,002, Bacillus spp.. Trichoderma spp және басқа өсуді ынталандыратын бактериялар, 2*10 колония құраушы бірлік/миллилитр кем емес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цитогумат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N-1,43%, K2O-6,2%, Na-5,2%, P2O5-238 миллиграмм/килограмм, SO3-681 миллиграмм/килограмм, CaO-939 миллиграмм/килограмм, Fe-253 миллиграмм/килограмм, Mg-78 миллиграмм/килограмм, B-71 миллиграмм/килограмм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"ГидроСера"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N-0,19, P2O5-0,025, K2O-1,52, S-26, CaO-8,2, MgO-0,9, Fe2O3-0,013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ENTO MICRO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B-0,8%, Cu-0,5%, Fe-5%, Mn-4%, Mo-0,10%, Zn-7%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ENTO BOR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10-0-45+ Мe маркалы "HOSIL"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N-10%, карбамидті N-NO4O-10%, K2O-45%, Fe - 0,05%, Mn - 0,03%, B-0,01%,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18-18-18+МЕ маркалы "HOSIL"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 - 18%, K - 18%, Fe - 0,05%, Mn - 0,03%, Zn - 0,01%, B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 0-40-55+ME маркалы "HOSIL"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P2O5-40%, K2O-55%, Fe-0,05%, Mn-0,03%, Zn-0,1%, B-0,01%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IFO-PZN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P2O5-25%, Zn-5%, pH-1-3%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 KTS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К2О-25%, SO2-42%, pH-7-9%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"IFO-AMINOMAX"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заттар-16%, органикалық карбонат-10%, бос аминоқышқылы-10,2%, гумин және фульв қышқылы-10%, N-0,5%,органикалық N-0,5%, K2O-1,5%, Mg-0,6%, Mn-0,1%, Mo-0,1%, Zn-0,14%, pH-4-6%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"IFO -AMINOCAL"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Mn-0,5%, Zn-0,5%, жалпы аминоқышқылы-5%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"IFO-SEED"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және фульв қышқылы -35%, органикалық зат-25%, Zn-8%, Cu-2%, pH-8,5-10,5%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ENTO ZINC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Zn-7%, B-0,5%, Mo-0,5%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ENTO СALCIUM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B-0,5%, pH-1-4%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"IFO-UAN-32"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N-32%, азот карбамиді -16%, аммоний азоты-8%, азот нитраты-8%, рН-5-7%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"IFO MIKRO Fe, Mn, Zn"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N-1,8%, Cu-1%, Fe-2%, Mn-4%, Mo-0,10%, Zn-3%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"IFO BORDO"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Cu-10%, pH-5,5-7,5%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"IFO MAKROMIX"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азот карбамиді -8,8%, азот нитраты -2,4%, аммоний азоты -4,8%, P2O5-16%, K2O-12%, B-0,02%, Fe-0,10%, Mn-0,05%, Cu-0,05%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Ferti Fos органо-минералды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P2O5-39,44, K2O-24,48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Ferti Ca органо-минералды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NO3-12,6, NH4-1,4, MgO-2,8, CaO-21, B-0,07, Cu-0,056, Fe-0,07, Mn-0,14, Mo-0,014, Zn-0,028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Ferti Boron органо-минералды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N-10,56, NO3-6,6, NH4-3,96, P2O5-13,2, B-9,24, Cu-0,066, Fe-0,132, Mn-0,066, Mo-0,001, Zn-0,066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Ferti Green органо-минералды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N-2,66, B-0,22, Cu-0,22, Fe-1,44, Mn-0,56, Mo-0,022, Zn-0,56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Ferti Macro органо-минералды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N-18,6, NO3-2,7, NH2-11,97, NH4-3,99, P2O5-18,6, K2O-18,6, B-0,05, Cu-0,06, Fe-0,15, Mn-0,015, Mo-0,011, Zn-0,045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Ferti Micro органо-минералды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N-11,6, NO3-1,45, NH2-10,15, K2O-14,50, MgO-4,35, SO3-7,98, B-0,51, Cu-0,8, Fe-1,45, Mn-2,18, Mo-0,015, Zn-1,45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Ferti S органо-минералды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N-19,8, NH2-7,9, NH4-11,9, SO3-69,3, B-0,015, Cu-0,007, Fe-0,028, Mn-0,017, Mo-0,001, Zn-0,007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Ferti Seeds органо-минералды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NH2-5,2, NH4-5,2, P2O5-13, SO3-6,5,Cu-2,3, Mn-1,3, Mo-0,4, Zn-2,3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Ferti Super 36N органо-минералды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N-36,2, NO3-6,7, NH2-24,1, NH4-5,4, MgO-4, B-0,015, Cu-0,261, Fe-0,028, Mn-0,001, Zn-0,008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Ferti Zn+B органо-минералды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N-3,84, NO3-0,96, NH2-1,92, NH4-0,96, B-5,48, Zn-5,48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Foliamel calnit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- 10 нитратты азот (NO3-N) - 9 аммонийлі азот (NH4-N)- 1, суда еритін кальций оксиді (CaO) - 15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FOLIAMEL ZINC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Zn-5, хелат-4,5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AGROLEX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заттар-45, жалпы N-3, органикалық N-0,5, K2O-3, pH-6,5-8,5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 - SPECIAL 7-7-7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 -25, жалпы N-7, NH2-N-7,P2O5-7, K2O-7,pH-5,7-7,7, бос аминоқышқылы-10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26/01 қаулысына 2-қосымша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әкімдігінің күші жойылған кейбір қаулыларының тізбесі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әкімдігінің 2021 жылғы 18 наурыздағы № 19/01 "Тыңайтқыштар тізбесі мен субсидиялар нормаларын, сондай-ақ тыңайтқыштарға арналған субсидиялар көлемін бекіту туралы" (Нормативтік құқықтық актілерді мемлекеттік тіркеу тізілімінде № 6271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Қарағанды облысы әкімдігінің 2021 жылғы 17 мамырдағы № 33/04 "Қарағанды облысы әкімдігінің "Тыңайтқыштар тізбесі мен субсидиялар нормаларын, сондай-ақ тыңайтқыштарға арналған субсидиялар көлемін бекіту туралы" 2021 жылғы 18 наурыздағы № 19/01 қаулысына өзгеріс енгізу туралы" (Нормативтік құқықтық актілерді мемлекеттік тіркеу тізілімінде № 6340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Қарағанды облысы әкімдігінің 2021 жылғы 23 тамыздағы № 57/02 "Қарағанды облысы әкімдігінің "Тыңайтқыштар тізбесі мен субсидиялар нормаларын, сондай-ақ тыңайтқыштарға арналған субсидиялар көлемін бекіту туралы" 2021 жылғы 18 наурыздағы № 19/01 қаулысына өзгеріс енгізу туралы" (Нормативтік құқықтық актілерді мемлекеттік тіркеу тізілімінде № 24211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Қарағанды облысы әкімдігінің 2021 жылғы 3 желтоқсандағы № 86/01 "Қарағанды облысы әкімдігінің "Тыңайтқыштар тізбесі мен субсидиялар нормаларын, сондай-ақ тыңайтқыштарға арналған субсидиялар көлемін бекіту туралы" 2021 жылғы 18 наурыздағы № 19/01 қаулысына өзгеріс енгізу туралы" (Нормативтік құқықтық актілерді мемлекеттік тіркеу тізілімінде № 25719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