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97c8a" w14:textId="d797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пестицидтердің, биоагенттердiң (энтомофагтардың) тізбесі мен субсидиялар нормаларын, сондай-ақ пестицидтерді, биоагенттерді (энтомофагтарды) субсидиялауға арналған бюджет қаражатының көлемін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2022 жылғы 20 маусымдағы № 39/01 қаулысы. Қазақстан Республикасының Әділет министрлігінде 2022 жылғы 21 маусымда № 28537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 шаруашылығы өнімінің шығымдылығы мен сапасын арттыруды субсидиялау қағидаларын бекіту туралы" (Нормативтік құқықтық актілерді мемлекеттік тіркеу тізілімінде № 20209 тіркелген) Қазақстан Республикасы Ауыл шаруашылығы министрінің 2020 жылғы 30 наурыздағы № 107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арналған субсидияланатын пестицидтердің, биоагенттердің (энтомофагтардың) тізбесі және пестицидтердің, биоагенттердiң (энтомофагтардың) 1 литріне (килограмына, грамына, данасына) арналған субсидиялар нормалары;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арналған пестицидтерді, биоагенттердi (энтомофагтарды) субсидиялауға арналған бюджет қаражатының көлемдері.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Қарағанды облысы әкімінің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пестицидтердің, биоагенттердiң (энтомофагтардың) тізбесі мен субсидиялар нормалары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топтары бойынша әсерлі зат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(литр, килограмм)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Пестицидтің 1 литріне (килограмына)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72%,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 72%,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Дайовид 72 %,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 72%,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 40%,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этилгексил эфирі түріндегі 2,4 –Д дихлорфенокси сірке қышқылы,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 –Д дихлорфенокси сірке қышқылы,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 Сэфир,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2,4 –Д дихлорфенокси сірке қышқылы, 344 грамм/литр + дикамба, 120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552 грамм/литр + дикамба,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Брэмбо,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қышқылының 2-этилгексил эфирі, 905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Эфир,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850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 85%,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эмулгирленген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клопиралидтің 2-этилгексил эфирі,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300 грамм/литр + флорасулам, 3,7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420 грамм/литр + 2 - этилгексил эфирі дикамба қышқылы,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грамм/литр + 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зауытты бинарлы 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грамм/литр + триасульфурон,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зауытты бинарлы 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Д-Армон–Эфир 72%,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коллоидты ерітінді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2,4-Д қышқылы, 344 грамм/литр + диметиламин тұзы түріндегі қышқыл дикамбасы,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тұздары қоспасы түріндегі 2,4-Д қышқылы,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сулы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2,4-Д қышқылы, 410 грамм/литр + клопиралид, күрделі 2-этилгексил эфирі түріндегі 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қышқылы 500 грамм/литр, диметиламин, калий және натрий түріндегі тұздар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27 192,50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757 %,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Форте 757,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Жойқын Дара,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Ланс,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 – калий тұздары, 12, 5%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Жойқын,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48%,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*Ураган Форте 500,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Энтоглифос 50%,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*Жойкын Мега 60%,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Гранд Экстра 540,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 54%,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 54%,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 54%,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 15%,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қышқылы, 360 грамм/литр + хлорсульфурон қышқылы, 22,2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+ 2,4 Д, 357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Дабспрей,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 48%,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Рейнвел,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 - метил, 28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Хитон,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 72%,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2, 4 - Д, 357 грамм/литр + дикамба,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4,8 %,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4,8%,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4,8%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Диома,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 + имазапир, 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 2,4 %,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 2,4%,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сулы-суспензиялы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сулы-гликоль ерітіндісі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Ареал Супер 25%,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10%, сулы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 - этил,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11,3 грамм/килограмм + тиенкарбазон - метил, 22,5 грамм/килограмм + мефенпир - диэтил - антидот, 135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25 грамм/литр + амидосульфурон, 100 грамм/литр + мефенпир - диэтил - антидот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Амида,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Шедеу,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 - п - метил,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Спринт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Клодимакс,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грамм/литр + клоксинтоцет - мексил,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 8%,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Сэнтиум,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Шанстрел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 +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Гавань Плюс,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40%,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Лазурит Супер, наноэмульсия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Мистраль,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грамм/килограмм + трибенурон - метил, 625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грамм/килограмм + трибенурон - метил, 450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грамм/килограмм + трибенурон - метил, 261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суланатын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60%,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 60%,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Канцлер,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МЦПА, 500 грамм/литр + клопиралид,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 - метил,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33%,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пиклорам, 150 грамм/литр + МЦПА, 350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клоквинтоцет-мексил (антидот),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 + клоквинтоцет-мексил (антидот), 12,5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 - мексил - антидот,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Мерит 45,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претилахлор, 300 грамм/литр + пирибензоксим,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5 944,64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 50%,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 50%,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Гамбит,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65 089,28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суда еритін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Шантус,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101 785,71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грамм/литр + тербутилазин 187,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Ирвин,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Душанс,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грамм/килограмм + метсульфурон-метил, 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құрғақ ақпа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наноэмульсия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грамм/килограмм + метсульфурон - метила, 164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Аллерт,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грамм/килограмм + флорасулам, 187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 75%, құрғақ ақпа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Ессенстар,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Премиум,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клоквинтоцет - мексил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мефенпир - 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майлы-сулы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7,5%,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клодинафоп - пропаргил, 90 грамм/литр + клоквинтоцет - мексил,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мефенпир - диэтил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 10%,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 10%,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 100,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грамм/литр + мефенпир - диэтил (антидот), 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фенклоразол-этил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клохинтоцет-мексил (антидот), 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Трибьют,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 - этил (антидот),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34,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майлы-сулы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грамм/литр + клодинафоп - пропаргил, 24 грамм/литр + мефенпир - диэтил,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пропаргил, 60 грамм/литр + клоквинтоцет - мексил,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микрокапсулаланған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45 грамм/литр + клоквинтоцет-мексил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Пегас 13,5%,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 13,5%,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грамм/литр + йодосульфурон - метил - натрия, 1, 0 грамм/литр + тиенкарбазон - метил, 10 грамм/литр + ципросульфид - антидот,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Майстер Пауэр,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майлы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 4 %,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 4%,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 4%,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Миура,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грамм/литр + имазамокс, 38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майлы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Пирамин-Турбо 52%,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грамм/килограмм + метсульфурон - метил, 333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 10 %,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десмедифам, 71 грамм/литр + фенмедифам, 91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Беташанс Трио,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майлы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139 821,43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136 207,50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510 грамм/литр + флуроксипир,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410 грамм/литр + флорасулам, 5 грамм/литр + флуроксопир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грамм/килограмм + тифенсульфурон - метил, 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грамм/килограмм + трибенурон - метил, 120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350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грамм/литр + клодинафоп - пропаргил 90 грамм/литр + мефенпир - диэтил 44 грамм/литр (антидот)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грамм/литр глифосат қышқылы + дикват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 25%,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аммоний тұзы, 888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грамм/литр + квинмерак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10%,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 10%,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 10%,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сулы-суспензиялы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Митрон,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грамм/литр + хлоримурон-этил 12грамм/литр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грамм/литр + фенмедифам,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150 грамм/литр + фенмедифам,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300,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2,4-Д, 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2,4-Д,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МЦПА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 75%,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тұзы,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 + никосульфурон,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22,4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400 грамм/литр + имазамокс,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Супер,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және натрий тұздарының қоспасы түріндегі МЦПА қышқылы,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грамм/килограмм+ тифенсульфурон-метил,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грамм/килограмм + тифенсульфурон-метил, 140 грамм/килограмм + флорасулам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 + фенмедифам,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Бицепс 22,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фенмедифам, 80 грамм/литр + десмедифам,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Битап-Компакт, 16%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грамм/литр + амидосульфурон,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МЦПА, 367 грамм/литр + клопиралид, 124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грамм/килограмм + амидосульфурон, 210 грамм/килограмм + флорасулам,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 + тифенсульфурон, 350 грамм/килограмм + 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грамм/литр + клодинафоп-прапаргил, 48,5 грамм/литр + клоквинтоцет-мексил (антидот), 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 + 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грамм/литр + хизалафоп-п-этил,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140 грамм/литр + хизалафоп-п-этил,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Эволюшн,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тиенкарбазон-метил, 7,5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Бутизан 400 КС 40%, суспензиялық концентрат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 + МЦПА,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тұзы бойынша глифосат қышқылы,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630 грамм/литр (2,4-Д этилгексил эфирі, 470 грамм/литр) + 2,4-Д қышқылы, 160 грамм/литр (диметилалкил-амин тұздары)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Лайт,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грамм/литр + 2,4-Д-2- этилгексил, 430 грамм/литр + мефенпир-диэтил (антидот), 25 грамм/литр)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Мушкет Плюс,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грамм/литр + цигалофоп -бутил,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Топшот 113,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грамм/килограмм + никосульфурон, 92 грамм/килограмм, дикамба қышқылы, 550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35 грамм/килограмм + никосульфурон, 120 грамм/килограмм + мезотрион, 370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 Про,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хлорсульфурон+ аз ұшатын эфирлер 2,4-Д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Октиген 40%,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грамм/литр+ пиклорама, 67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Круцифер,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грамм/килограмм + йодосульфурон-метил-натрий, 6 грамм/килограмм + мефенпир-диэтил (антидот),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300 грамм/литр + флорасулам, 5,35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майлы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Супер,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имазетапир, 50 грамм/литр + имазапир,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грамм/литр + никосульфурон, 60 грамм/литр + тифенсульфурон-метил,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Суперкорн,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Хорс,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грамм/литр + күрделі эфирі түріндегі 2,4-Д қышқылы,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Прогресс Форте,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2,4-Д, 452,42 грамм/литр + флорасулам, 6,25 грамм/литр)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Праймур, суспензиялық эмульсия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Клинч 100 10 %,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359 грамм/килограмм + метсульфурон-метил, 391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2.0,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 + хизалофоп-п-этил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Гейзер,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грамм/литр + флорсулам 3,6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650 грамм/килограмм + тефилсульфурон-метил, 60 грамм/килограмм + флорсулам 40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Крейцер,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эфирі түріндегі 2,4 Д қышқылы, + карфентразон-этил, 20 грамм/литр + флуросипир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(аз ұшатын эфирлер С7-С9 ),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ацифлуорфен,320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пропизахлор,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Бенито,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клопиралид, 90 грамм/литр + 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грамм/литр + флорасулам, 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пропизохлор, 720 грамм/литр + кломазон,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Пропонит Дуо,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75 грамм/литр + мефенпир-диэтил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Энто Супер 7,5 %, майлы-сулы эмульсия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флорасулама, 104 грамм/килограмм, трибенурон-метила, 500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Гранд,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коллоидты ерітінді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Сункар 400,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Самурык 400,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Дуо,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 25%,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грамм/литр + эпоксиконазол, 187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 49,7%,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 + карбендазим,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 + тебуконазол, 148 грамм/литр + протиоканазол, 53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 25%,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25%,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Царица, майлы-сулы эмульсия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Шансил,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 + пропиконазол,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 + флутриафол,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грамм/литр + эпоксиконазол, 62,5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100 грамм/литр + карбендазим,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Феразим Грин,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Колосаль Про, микроэмульсия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 20%,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 + эпоксиконазол,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 46%,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 + тебуконазол, 317 грамм/литр + флутриафол, 93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 + тебуконазол,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 + флутриафол, 117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 + флутриафол, 78 грамм/литр + клотианидин,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 + тебуконазол,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 + 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грамм/литр+пираклостробин,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грамм/литр + тебуканазол,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грамм/литр + тебуконазол, 210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250 грамм/литр + тебуконазол,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Матадор,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грамм/литр + эпоксиконазол,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Пикстар,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грамм/литр + метконазол, 27,5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 6,5%,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грамм/литр)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 + триадимефон,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Энтоликур 22,5 %,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грамм/литр + пираклостробин 66,6 грамм/литр + флуксапироксад 41,6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Цериакс Плюс,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грамм/литр + азоксистробина,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Азорро,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пропиканазола 140 грамм/литр + тебуканазола, 140 грамм/литр + эпоксиназола,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крезоксим-метила, 250 грамм/литр, эпоксиконазол,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Идеал,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 0.005%, балауыз брикеттері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бродифакум,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Клерат Г 0,005%,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 5%,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 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 050,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 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Далатэ 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лямбда-цигалотрин,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 10%,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лямбда-цигалотрин, 250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Ганимед,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хлоранантранилипрол, 100 грамм/литр + лямбда-цигалотрин, 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Амплиго 15, майлы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 20%, сулы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Танрек, суда еритін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 20%,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 20%,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Крейсер 20%,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 Плюс,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 210 грамм/литр +бета - цифлутрин 90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 + бифентрин,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**Фуфанон 57%,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альфа-циперметрин,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майлы-сулы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грамм/литр + имидаклоприд, 100 грамм/литр + клотианидин,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 + дифлубензурон,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Рейв,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грамм/литр + ацетамиприд,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дифлубензурон, 240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сулы-суспензиялық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дифлубензурон,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 48%,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 48%,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Димилин 48%,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Дифуз 48%,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диметоат, 400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Рогор-С,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Устад, 10%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Циракс 25%,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Аскум,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пиримифос-метил, 500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****Актеллик 500,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 10%, майлы-сулы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 10%,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 10%,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**Фаскорд,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грамм/литр + имидаклоприд 210 грамм/литр + лямбда-цигалотрин 105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тиаметоксам, 141 грамм/литр + лямбда- цигалотрин, 106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 1,8%,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эмамектин бензоат, 50 грамм/килограмм + луфенурон,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флубендиамид,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 + гамма-цигалотрин, 6,4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грамм/литр + лямбда-цигалотрин,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200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еритін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Моспилан 20%, еритін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300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Хорнет 300,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200 грамм/литр + лямбда-цигалатрин, 150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грамм/литр + бета-циперметрин,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 + альфа-циперметрин,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Эсперо,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 55%,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Циперфос-Д,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***Омайт 57%, 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грамм/литр + лямбда-цигалотрин, 135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микрокапсулаланған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микрокапсулаланған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 15%,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грамм/литр + абамектин, 11,4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грамм/литр + дельтаметрин,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грамм/литр + имидаклоприд,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сулы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имидаклоприд, 700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 70%,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 70%,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Тореадор Экстра,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Беневия,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200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Веримарк,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ламинарин,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Вациплант, сұйық паста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фитобактериомицин-стрептотрицин антибиотиктерінің кешені, БА-120000 ЕА/миллилитр, 32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Фитолавин,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Биоагенттер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Макролофус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Златоглазка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екі мақсаттағы мемлекеттік тіркеуі бар және гербицид пен десикант ретінде пайдаланылатын препараттар;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қосарланған мақсаттағы мемлекеттік тіркеуі бар және инсектицид ретінде және ауыл шаруашылығы өнімін өндірушілердің қойма үй-жайларында қорлардың зиянкестеріне қарсы қолдануға рұқсат етілген препараттар ретінде пайдаланылатын препараттар;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екі мақсаттағы мемлекеттік тіркеуі бар және инсектицид ретінде және астық өнімдері жүйесіндегі кәсіпорындарда қорларды зиянкестерге қарсы қолдануға рұқсат етілген препараттар ретінде пайдаланылатын;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үш мақсатта мемлекеттік тіркелген және инсектицид ретінде және ауыл шаруашылығы өнімдерін өндірушілердің қойма үй-жайларында қор зиянкестеріне қарсы және нан өнімдері жүйесіндегі кәсіпорындарда қор зиянкестеріне қарсы қолдануға рұқсат етілген препараттар ретінде пайдаланылатын препараттар;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екі мақсаттағы мемлекеттік тіркеуі бар және инсектицид және фунгицид ретінде пайдаланылатын препараттар;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20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39/01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пестицидтерді, биоагенттерді (энтомофагтарды) субсидиялауға арналған бюджет қаражатының көлемі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Қарағанды облысының әкімдігінің 22.12.2022 </w:t>
      </w:r>
      <w:r>
        <w:rPr>
          <w:rFonts w:ascii="Times New Roman"/>
          <w:b w:val="false"/>
          <w:i w:val="false"/>
          <w:color w:val="ff0000"/>
          <w:sz w:val="28"/>
        </w:rPr>
        <w:t>№ 85/01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2 825 332 000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2 825 332 000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