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0d88" w14:textId="8ed0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29 қыркүйектегі № 84 "Қарағанды облысының әлеуметтік маңызы бар қалалық (ауылдық), қала маңындағы және ауданішілік қатынастар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2022 жылғы 21 маусымдағы № 207 шешімі. Қазақстан Республикасының Әділет министрлігінде 2022 жылғы 27 маусымда № 28606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облыстық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"Қарағанды облысының әлеуметтік маңызы бар қалалық (ауылдық), қала маңындағы және ауданішілік қатынастар тізбесін айқындау туралы" 2016 жылғы 29 қыркүйектегі №84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№3995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№84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әлеуметтік маңызы бар қалалық (ауылдық), қала маңындағы және ауданішілік қатынастар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"Қарағанды-Көкпекті"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"Қарағанды-Қарақұдық"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"Қарағанды-Жаңа өзен"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 "Қарағанды-Жұмабек"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№117 "Қарағанды-Доскей"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 "Ақтас-Үштөбе"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№495 "Қарағанды-Құрылыс-Әуежай"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№500А "Қарағанды-"Сары-Арқа" әуежайы"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 "Жастар" кафесі-вокзал"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"Жұмыскер кенті 6 бригада-"Жастар" кафесі-Лермонтов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"14 ықшам ауданы-30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"14 ықшам ауданы-Қарағанды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"14 ықшам ауданы-Оңтүстік-Шығыс автобекеті"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"14 ықшам ауданы-Курьяновский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"14 ықшам ауданы-№4 емхана"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"Пришахтинск автобекеті-Ескі Тихоновка"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"Пришахтинск автобекеті-"Жастар" кафесі"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"Ежик" дүкені-темірбетон бұйымдары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 "Оңтүстік-Шығыс автобекеті-23 ықшам ауданы автобекеті"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"23 ықшам ауданы автобекеті-14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 "23 ықшам ауданы автобекеті-Оңтүстік-Шығыс автобекеті"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"Оңтүстік-Шығыс автобекеті-"Горняк" дүкені"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"Темірбетон бұйымдары зауыты-26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"14 ықшам ауданы-"Магнум" сауда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"Тау-кен көлік жабдықтарын жөндеу зауыты-26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"Балалар ауруханасы-тау-кен көлік жабдықтарын жөндеу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"Шахтерский" ықшам ауданы-№4 емхана"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"Жол пайдалану басқармасы 50-№102 мектеп"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"Метро" сауда үйі-Қарағанды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"Гүлдер 2-темірбетон бұйымдары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"Қарағанды экономикалық университеті-"Горняк" дүкені"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"30 ықшам ауданы-14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"Гүлдер 2-14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"Метро" сауда үйі-жол пайдалану басқармасы-19"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№118э "Жастар" кафесі-Оңтүстік-Шығыс автобекеті"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№145э "Пришахтинск автобекеті-Оңтүстік-Шығыс автобекеті"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№10пд "Гүлдер 2-"Натуралист"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№60д "Гүлдер 2-"Горняк"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№76д "14 ықшам ауданы-"Жемчужина"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"30 ықшам ауданы-Кірпіш зауыты 3-4"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"Жол пайдалану басқармасы-50-Волгодонская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"30 ықшам ауданы-Прогресс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"Қарағанды экономикалық университеті-Нүркен Әбдіров даңғылы- 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"14 ықшам ауданы-үй құрылысы комбинаты"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№02 "Тәттімбет көшесі-"Global city" сауда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№07 "Жол пайдалану басқармасы-50-Оқу-тәрбие кешені"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№011 "Балабақша-Тәттімбет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№012 "30 ықшам ауданы-"Шахтерский"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"14 ықшам ауданы-Қарағанды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"Global city" сауда үйі-Аэлита-"Global city" сауда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"Оңтүстік-Шығыс автобекеті-вокзал"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№10д "Магнум" сауда үйі-"Натуралист"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№11д "Гүлдер-2-"Пищевик"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№21д "Натуралист" саяжайлары-"Фиалка"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№75д "14 ықшам ауданы-"Оптимист"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"Теміртау-Орман шаруашылығы-Тау шаңғы базасы-Гагарин"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 "Теміртау-Қызылқайың"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 "Теміртау-Ақтау"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№284 "Теміртау-Баймырза"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 "Теміртау-Центральное"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 "Теміртау-Мұстафин"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 "Теміртау-Карьерная (Көкпекті арқылы)"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"АБВ кварталы-Отрадное"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№03 "Сапаржай-Конвертор цехы"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№05 "9 А ықшам ауданы-Автожанармай құю станциясы"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№06 "Жолаушылар автокөлік кәсіпорны-Зауыт басқармасы"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"Ақтау-Мырза"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"Оң жағалау-Табақ илемдеу цехы-2"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"8 ықшам ауданы-№4 емхана-коксохимиялық өндіріс"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"ТТS" жауапкершілігі шектеулі серіктестігі-конвертор цехі"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"Сапаржай-Жылу электр орталығы-2"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"TTS" жауапкершілігі шектеулі серіктестігі-Табақ илемдеу цехы-2"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"TTS" жауапкершілігі шектеулі серіктестігі- коксохимиялық өндіріс"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"TTS" жауапкершілігі шектеулі серіктестігі-күйдіру цехі"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"8 ықшам ауданы (6 щеңбер)-Оң жағалау"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 "8 ықшам ауданы (6 щеңбер)-"Входная" станциясы"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"Сарыарқа көшесі-Зауыт басқармасы"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"Балқаш-Шашубай"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№3а "Автобекет-Жөндеу базасы"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№3б "Автобекет-Ақ 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"Автобекет-Ботаникалық бақ"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"Автобекет-Тораңғылык-Шұбар Түбек"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№318 "Балқаш-Ортадересін"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"Универсам-Балқаш тау-кен комбинаты"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№1Б "4 тұрғын аудан-Балқаш тау-кен комбинаты"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"Автобекет-Балқаш №2 станциясы"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"Автобекет-Коңырат"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"Теміржол вокзалы-Балқаш тау-кен комбинаты"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"Теміржол вокзалы-90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"90 квартал-Балқаш жылу электр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"Теміржол вокзалы-Балқаш тау-кен комбинаты"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"Сәрсембаев көшесі-21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"Саран-Ақтас"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№1Б "5 квартал-"Химик" ықшам ауданы резеңке техникалық бұйымдар"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"Саран-Кіші Саран"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"106 кенті-Плановый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"5 квартал-Финский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"Дубовка кенті-Угольный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"1а ықшам ауданы-"Маяк"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№214 "Саран-"Химик" саяжайлары"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 "1а ықшам ауданы-"Горняк"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№205 "Шахтинск-Абай"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"Шахтинск-Шахан"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"Шахтинск-Долинка"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"Шахтинск-Новодолинский"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"Полуостров-Халықтар достығы"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 "Үштөбе-Ботақара"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 "Мұстафин-Нұра станциясы"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№112 "Ескі Тұзды-Ботакара"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№114 "Молодецкое-Ботақара (Теміртау, Ақтау арқылы)"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№261 "Қарқаралы-Қасым Аманжолов"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 "Қарқаралы-Татан (Бақты, Томар арқылы)"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 "Қарқаралы-Аппаз (Нүркен арқылы)"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 "Қарқаралы-Тоқтар Әубәкіров (Көктас арқылы)"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 "Қарқаралы-Қоянды (Жаңанегіз, Ақжол арқылы)"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№394 "Қарқаралы-Қарағайлы"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 "Егіндібұлақ-Айнабұлақ"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№304 "Егіндібұлақ-Айрық"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 "Абай-Қызыл"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№200 "Абай-Қарабас"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№208 "Абай-Көксу"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№209 "Абай-Жаңа Қараған"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№211 "Абай-Южный (Топар арқылы)"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 "Есенгелді-Сәрепті-Абай"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№306 "Ақсу Аюлы-Ақшоқы"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№307 "Ақсу Аюлы-Батық"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№312 "Ақадыр-Қарабұлақ"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№320 "Ақсу Аюлы-Өспен"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№207 "Осакаровка-Молодежное"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"Осакаровка-Николаевка"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 "Осакаровка-Озерное"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№246 "Киевка-Пржевальское"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