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6c8a" w14:textId="c1d6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2022 - 2023 оқу жылына техникалық және кәсіптік, орта білімнен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2022 жылғы 26 тамыздағы № 55/01 қаулысы. Қазақстан Республикасының Әділет министрлігінде 2022 жылғы 5 қыркүйекте № 29405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Занының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Занының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оқу жылына техникалық және кәсіптік, орта білімнен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кадрларды даярлаудың 2022-2023 оқу жылына арналған мемлекеттік білім беру тапсырысы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облысының әкімдігінің 17.01.2023 </w:t>
      </w:r>
      <w:r>
        <w:rPr>
          <w:rFonts w:ascii="Times New Roman"/>
          <w:b w:val="false"/>
          <w:i w:val="false"/>
          <w:color w:val="ff0000"/>
          <w:sz w:val="28"/>
        </w:rPr>
        <w:t>№ 04/02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 көлемі (орын саны) күндізгі оқыту нысаны / радиациялық қауіп аймағында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 / радиациялық қауіп аймағында,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Графикалық және мультимедиялық дизайн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 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Интерьер дизайны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өнімдерінің дизайны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Сәндік қолданбалы және халықтық кәсіпшілік өнері (бейін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Вокалдық өнер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Актерлік өнер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Хореографиялық 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Аударма ісі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Кәсіпкерлік, басқару және құқық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және аудит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405039/ 426192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451666/ 472819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және сақтандыру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(салалар және қолдану аясы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қорғау және ұтымды пайдалану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Есептеу техникасы және ақпараттық желілер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қауіпсіздік жүйелері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қамтамасыз ету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 техника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және темір жол көлігіндегі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Токарлық іс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 ісі (түрлері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371/10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Слесарлық іс (салалар және түрлері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көтергіш машиналар мен транспортерлер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Машиналар мен жабдықтарды пайдалану (өнеркәсіп салалары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көтергіш-көлік, құрылыс-жол машиналары мен механизмдерін техникалық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тартқыш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вагондар мен рефрижераторлы жылжымалы құрамын пайдалану, жөндеу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көлігіне техникалық қызмет көрсету, жөндеу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526/9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шаруашылығын механикаландыру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 және ет өнімдерін өндіру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пісіру, макарон және кондитер өндірісі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Темір-бетон және металл бұйымдарын өндіру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Жиһаз өндірісі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Тігін өндірісі және киімдерді үлгілеу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Аяқ-киім ісі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азаматтық ғимараттарды жобалау, қалпына келтіру, қайта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Ландшафтық дизайн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мен құрылыстарды салу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Газбен қамтамасыз ету жабдықтары мен жүйелерін құрастыру және пайдалану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80/7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405039/ 426192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451666/ 472819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және эпидемиология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Қызмет көрсету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Шаштараз өнері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Қонақ үй бизнесі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643/8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442989/ 464142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489616/ 510769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Қауіпсіздік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 білімнен кейінгі білімі бар кадрларды даярлаудың 2022-2023 оқу жылына арналған мемлекеттік білім беру тапсырысы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Қарағанды облысының әкімдігінің 17.01.2023 </w:t>
      </w:r>
      <w:r>
        <w:rPr>
          <w:rFonts w:ascii="Times New Roman"/>
          <w:b w:val="false"/>
          <w:i w:val="false"/>
          <w:color w:val="ff0000"/>
          <w:sz w:val="28"/>
        </w:rPr>
        <w:t>№ 04/02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(01.01.2023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2022-2023 оқу жылына мемлекеттік білім беру тапсырысы көлемі (орын саны) күндізгі оқыту нысаны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