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28002" w14:textId="6e280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2022 жылғы 15 наурызда № 15/01 "2022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сондай-ақ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өлшемшарттарды және өтінім беру мерзімдерін бекіту туралы" қаулысына өзгерістер енгізу туралы</w:t>
      </w:r>
    </w:p>
    <w:p>
      <w:pPr>
        <w:spacing w:after="0"/>
        <w:ind w:left="0"/>
        <w:jc w:val="both"/>
      </w:pPr>
      <w:r>
        <w:rPr>
          <w:rFonts w:ascii="Times New Roman"/>
          <w:b w:val="false"/>
          <w:i w:val="false"/>
          <w:color w:val="000000"/>
          <w:sz w:val="28"/>
        </w:rPr>
        <w:t>Қарағанды облысының әкімдігінің 2022 жылғы 25 қарашадағы № 81/01 қаулысы. Қазақстан Республикасының Әділет министрлігінде 2022 жылғы 28 қарашада № 30762 болып тіркелді</w:t>
      </w:r>
    </w:p>
    <w:p>
      <w:pPr>
        <w:spacing w:after="0"/>
        <w:ind w:left="0"/>
        <w:jc w:val="both"/>
      </w:pPr>
      <w:bookmarkStart w:name="z4" w:id="0"/>
      <w:r>
        <w:rPr>
          <w:rFonts w:ascii="Times New Roman"/>
          <w:b w:val="false"/>
          <w:i w:val="false"/>
          <w:color w:val="000000"/>
          <w:sz w:val="28"/>
        </w:rPr>
        <w:t>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әкімдігінің 2022 жылғы 15 наурыздағы № 15/01 "2022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сондай-ақ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өлшемшарттарды және өтінім беру мерзімдерін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27227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Қазақстан Республикасы</w:t>
      </w:r>
    </w:p>
    <w:bookmarkEnd w:id="5"/>
    <w:bookmarkStart w:name="z11" w:id="6"/>
    <w:p>
      <w:pPr>
        <w:spacing w:after="0"/>
        <w:ind w:left="0"/>
        <w:jc w:val="both"/>
      </w:pPr>
      <w:r>
        <w:rPr>
          <w:rFonts w:ascii="Times New Roman"/>
          <w:b w:val="false"/>
          <w:i w:val="false"/>
          <w:color w:val="000000"/>
          <w:sz w:val="28"/>
        </w:rPr>
        <w:t>
      Ауыл шаруашылығы министрлігі</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w:t>
            </w:r>
            <w:r>
              <w:br/>
            </w:r>
            <w:r>
              <w:rPr>
                <w:rFonts w:ascii="Times New Roman"/>
                <w:b w:val="false"/>
                <w:i w:val="false"/>
                <w:color w:val="000000"/>
                <w:sz w:val="20"/>
              </w:rPr>
              <w:t>2022 жылғы 25</w:t>
            </w:r>
            <w:r>
              <w:br/>
            </w:r>
            <w:r>
              <w:rPr>
                <w:rFonts w:ascii="Times New Roman"/>
                <w:b w:val="false"/>
                <w:i w:val="false"/>
                <w:color w:val="000000"/>
                <w:sz w:val="20"/>
              </w:rPr>
              <w:t>қарашадағы</w:t>
            </w:r>
            <w:r>
              <w:br/>
            </w:r>
            <w:r>
              <w:rPr>
                <w:rFonts w:ascii="Times New Roman"/>
                <w:b w:val="false"/>
                <w:i w:val="false"/>
                <w:color w:val="000000"/>
                <w:sz w:val="20"/>
              </w:rPr>
              <w:t>№ 81/01</w:t>
            </w:r>
            <w:r>
              <w:br/>
            </w:r>
            <w:r>
              <w:rPr>
                <w:rFonts w:ascii="Times New Roman"/>
                <w:b w:val="false"/>
                <w:i w:val="false"/>
                <w:color w:val="000000"/>
                <w:sz w:val="20"/>
              </w:rPr>
              <w:t>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15/01 қаулысына 1-қосымша</w:t>
            </w:r>
          </w:p>
        </w:tc>
      </w:tr>
    </w:tbl>
    <w:bookmarkStart w:name="z14" w:id="7"/>
    <w:p>
      <w:pPr>
        <w:spacing w:after="0"/>
        <w:ind w:left="0"/>
        <w:jc w:val="left"/>
      </w:pPr>
      <w:r>
        <w:rPr>
          <w:rFonts w:ascii="Times New Roman"/>
          <w:b/>
          <w:i w:val="false"/>
          <w:color w:val="000000"/>
        </w:rPr>
        <w:t xml:space="preserve"> 2022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бағыты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бұқасын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елдерінен,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тұқымдық шығу тегіне сәйкес келетін импортталған аналық басын сатып алу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дайындау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сиыр етінің килограмы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4 021 350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елдерінен,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600 бастан басталатын шаруашылық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400 бастан басталатын шаруашылық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5 937 300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5 796 250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эмбриондарын сатып алу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463 719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тоннадан басталатын нақты өндіріс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 құнын арзандату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миллион данадан басталатын нақты өндіріс (2023 жылғы 1 қаңтарға дейін қолданыста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423 090 000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аналық қойларды сатып алу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тұқымдық қошқарлар сатып алу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қошқарды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эмбриондарын сатып алу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739 240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өндірушілердің асыл тұқымды айғырларын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8 241 666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w:t>
            </w:r>
            <w:r>
              <w:br/>
            </w:r>
            <w:r>
              <w:rPr>
                <w:rFonts w:ascii="Times New Roman"/>
                <w:b w:val="false"/>
                <w:i w:val="false"/>
                <w:color w:val="000000"/>
                <w:sz w:val="20"/>
              </w:rPr>
              <w:t>2022 жылғы 25</w:t>
            </w:r>
            <w:r>
              <w:br/>
            </w:r>
            <w:r>
              <w:rPr>
                <w:rFonts w:ascii="Times New Roman"/>
                <w:b w:val="false"/>
                <w:i w:val="false"/>
                <w:color w:val="000000"/>
                <w:sz w:val="20"/>
              </w:rPr>
              <w:t>қарашадағы</w:t>
            </w:r>
            <w:r>
              <w:br/>
            </w:r>
            <w:r>
              <w:rPr>
                <w:rFonts w:ascii="Times New Roman"/>
                <w:b w:val="false"/>
                <w:i w:val="false"/>
                <w:color w:val="000000"/>
                <w:sz w:val="20"/>
              </w:rPr>
              <w:t>№ 81/01</w:t>
            </w:r>
            <w:r>
              <w:br/>
            </w:r>
            <w:r>
              <w:rPr>
                <w:rFonts w:ascii="Times New Roman"/>
                <w:b w:val="false"/>
                <w:i w:val="false"/>
                <w:color w:val="000000"/>
                <w:sz w:val="20"/>
              </w:rPr>
              <w:t>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15/01 қаулысына 3-қосымша</w:t>
            </w:r>
          </w:p>
        </w:tc>
      </w:tr>
    </w:tbl>
    <w:bookmarkStart w:name="z17" w:id="8"/>
    <w:p>
      <w:pPr>
        <w:spacing w:after="0"/>
        <w:ind w:left="0"/>
        <w:jc w:val="left"/>
      </w:pPr>
      <w:r>
        <w:rPr>
          <w:rFonts w:ascii="Times New Roman"/>
          <w:b/>
          <w:i w:val="false"/>
          <w:color w:val="000000"/>
        </w:rPr>
        <w:t xml:space="preserve"> Субсидиялар алушыларға қойылатын өлшемшарттар және өтінім беру мерзімдері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ақпараттық жүйесінде субсидиялау шарттарына сәйкестігін тексеру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селекциялық және асыл тұқымдық жұмыстың ақпараттық қорында және ауылшаруашылығы жануарларын бірдейлендіру жөніндегі дерекқор ақпаратында аналық мал басының деректерге сәйкес және тіркеуде болуы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қорымен және ауыл шаруашылығы жануарларын бірдейлендіру жөніндегі дерекқорымен интеграцияланған өзара іс-қимыл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тамыз- желтоқсан айлары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1. өтінім берген сәтте 20 бастан кем емес және 200 бастан аспайтын меншікті аналық малдың болуы;</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2. аналық мал басының жасы 18 айдан бастап, бірақ 120 айдан аспауы;</w:t>
            </w:r>
          </w:p>
          <w:p>
            <w:pPr>
              <w:spacing w:after="20"/>
              <w:ind w:left="20"/>
              <w:jc w:val="both"/>
            </w:pPr>
            <w:r>
              <w:rPr>
                <w:rFonts w:ascii="Times New Roman"/>
                <w:b w:val="false"/>
                <w:i w:val="false"/>
                <w:color w:val="000000"/>
                <w:sz w:val="20"/>
              </w:rPr>
              <w:t>
3. азықтық дақылдар егіс алқабының болмауы немесе егіс алқабы 1000 гектардан артық болмауы.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