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8162a" w14:textId="38816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2021 жылғы 19 ақпандағы № 2/20 "Жезқазған қаласы бойынша пайдаланылмайтын ауыл шаруашылығы мақсатындағы жерлерге жер салығының базалық мөлшерлемерін жоғарылату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2022 жылғы 29 наурыздағы № 17/147 шешімі. Қазақстан Республикасының Әділет министрлігінде 2022 жылғы 5 сәуірде № 27410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Жезқазған қалалық мәслихатының "Жезқазған қаласы бойынша пайдаланылмайтын ауыл шаруашылығы мақсатындағы жерлерге жер салығының базалық мөлшерлемерін жоғарылату туралы" 2021 жылғы 19 ақпандағы № 2/20 (Нормативтік құқықтық актілерді мемлекеттік тіркеу тізілімінде № 6225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Жезқазған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