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0098" w14:textId="d950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2018 жылғы 20 тамыздағы № 28/7 "Пайдаланылмайтын ауыл шаруашылығы мақсатындағы жерлерге салынатын базалық жер салығының мөлшерлемелерін көтеру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2022 жылғы 27 қаңтардағы № 17/4 шешімі. Қазақстан Республикасының Әділет министрлігінде 2022 жылғы 1 ақпанда № 26707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"Пайдаланылмайтын ауыл шаруашылығы мақсатындағы жерлерге салынатын базалық жер салығының мөлшерлемелерін көтеру туралы" 2018 жылғы 20 тамыздағы № 28/7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4921 болып тіркелген).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