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e9ed" w14:textId="e1ce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Инватакси қызметін алушылардың санатын кеңейту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2022 жылғы 23 мамырдағы № 23/01 қаулысы. Қазақстан Республикасының Әділет министрлігінде 2022 жылғы 30 мамырда № 28263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Көлік және коммуникация министрі міндетін атқарушысының 2013 жылғы 1 қарашадағы №859 "Автомобиль көлігімен мүгедектігі бар адамдарды тасымалдау жөнінде қызметтер көрсету қағидаларын бекіту туралы" бұйрығымен бекітілген Автомобиль көлігімен мүгедектігі бар адамдарды тасымалдау жөнінде қызметтер көрсету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№8950 болып тіркелген) сәйкес, Балқаш қаласының әкімдігі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Қарағанды облысы Балқаш қаласының әкімдігінің 23.05.2024 </w:t>
      </w:r>
      <w:r>
        <w:rPr>
          <w:rFonts w:ascii="Times New Roman"/>
          <w:b w:val="false"/>
          <w:i w:val="false"/>
          <w:color w:val="000000"/>
          <w:sz w:val="28"/>
        </w:rPr>
        <w:t>№ 24/02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қаласының аумағында инватакси қызметін алушылардың санаттары келесі тұлғалар санаттарымен кеңейтілсін: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мүгедектігі бар балалар;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бірінші,екінші топтағы мүгедектігі бар адамдар;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алынып тасталды- Қарағанды облысы Балқаш қаласының әкімдігінің 23.05.2024 </w:t>
      </w:r>
      <w:r>
        <w:rPr>
          <w:rFonts w:ascii="Times New Roman"/>
          <w:b w:val="false"/>
          <w:i w:val="false"/>
          <w:color w:val="000000"/>
          <w:sz w:val="28"/>
        </w:rPr>
        <w:t>№ 24/02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облысы Балқаш қаласының әкімдігінің 30.03.2023 </w:t>
      </w:r>
      <w:r>
        <w:rPr>
          <w:rFonts w:ascii="Times New Roman"/>
          <w:b w:val="false"/>
          <w:i w:val="false"/>
          <w:color w:val="000000"/>
          <w:sz w:val="28"/>
        </w:rPr>
        <w:t>№ 15/07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енгізіледі); 23.05.2024 </w:t>
      </w:r>
      <w:r>
        <w:rPr>
          <w:rFonts w:ascii="Times New Roman"/>
          <w:b w:val="false"/>
          <w:i w:val="false"/>
          <w:color w:val="000000"/>
          <w:sz w:val="28"/>
        </w:rPr>
        <w:t>№ 24/02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қаласы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