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7c68" w14:textId="a1e7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қалалық мәслихатының 2012 жылғы 14 наурыздағы № 2/20 "Жер салығының ставкасына түзету коэффициенттерімен салық салу мақсаты үшін жерлерді аймақтандыру сызбаларын бекіту туралы" шешіміне өзгерістер және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2022 жылғы 21 желтоқсандағы № 19/145 шешімі. Қазақстан Республикасының Әділет министрлігінде 2022 жылғы 23 желтоқсанда № 31241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Балқаш қалалық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қалалық мәслихатының "Жер салығының ставкасына түзету коэффициенттерімен салық салу мақсаты үшін жерлерді аймақтандыру сызбаларын бекіту туралы" 2012 жылғы 14 наурыздағы №2/20 (нормативтік құқықтық актілерді мемлекеттік тіркеу Тізілімінде №8-4-277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және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"Балқаш қаласының, Саяқ кентінің жерлерін аймақтарға бөлу жобаларын (сызбаларын) бекіту және жер салығының базалық мөлшерлемелерін түзету туралы";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шешімнің 1, 2, 3, 4 қосымшаларына сәйкес, Балқаш қаласының, Саяқ кентінің жерлерін аймақтарға бөлу жобалары (сызбалары) бекітілсін және жер салығының базалық мөлшерлемелері арттырылсын.";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3 және 4 қосымшаларына сәйкес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өткеннен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Муслымов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маслихаттың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№2/20 шешіміне 1 қосымша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қаласының жерлерін аймақтарға бөлу жобасы (сызбасы)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660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4165600" cy="148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маслихаттың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№2/20 шешіміне 2 қосымша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Саяқ кентінің жерлерін аймақтарға бөлу жобасы (сызбасы)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627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3695700" cy="143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маслихаттың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№2/20 шешіміне 3 қосымша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қаласының жер салығының базалық мөлшерлемелерін арттыру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Жерлердің орналасқан аймағы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 пайызы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маслихаттың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№2/20 шешіміне 4 қосымша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Саяқ кентінің жер салығының базалық мөлшерлемелерін арттыру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Жерлердің орналасқан аймағы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 пайызы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