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78e3" w14:textId="8567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"Саран қаласы бойынша пайдаланылмайтын ауыл шаруашылығы мақсатындағы жерлерге жер салығының базалық мөлшерлемелерін арттыру туралы" Саран қалалық мәслихатының 2019 жылғы 15 тамыздағы № 435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2022 жылғы 28 сәуірдегі № 121 шешімі. Қазақстан Республикасының Әділет министрлігінде 2022 жылғы 6 мамырда № 27923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"Саран қаласы бойынша пайдаланылмайтын ауыл шаруашылығы мақсатындағы жерлерге жер салығының базалық мөлшерлемелерін арттыру туралы" Саран қалалық мәслихатының 2019 жылғы 15 тамыздағы № 435 (Нормативтік құқықтық актілерді мемлекеттік тіркеу тізілімінде № 5438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