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81d03" w14:textId="d681d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"Саран қалалық мәслихатының аппараты" мемлекеттік мекемесі "Б" корпусы мемлекеттік әкімшілік қызметшілерінің қызметіне бағалау әдістемесін бекіту туралы" Саран қалалық мәслихатының 2018 жылғы 29 наурыздағы № 265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2022 жылғы 28 сәуірдегі № 122 шешімі. Қазақстан Республикасының Әділет министрлігінде 2022 жылғы 6 мамырда № 27924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"Саран қалалық мәслихатының аппараты" мемлекеттік мекемесі "Б" корпусы мемлекеттік әкімшілік қызметшілерінің қызметіне бағалау әдістемесін бекіту туралы" Саран қалалық мәслихатының 2018 жылғы 29 наурыздағы № 265 (Нормативтік құқықтық актілерді мемлекеттік тіркеу тізілімінде № 4691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