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3b4db" w14:textId="c13b4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және Ақтас кенті бойынша сайлау учаскелерін құру туралы" Саран қаласы әкімінің 2021 жылғы 2 наурыздағы № 4 шешіміне өзгеріс енгізу туралы</w:t>
      </w:r>
    </w:p>
    <w:p>
      <w:pPr>
        <w:spacing w:after="0"/>
        <w:ind w:left="0"/>
        <w:jc w:val="both"/>
      </w:pPr>
      <w:r>
        <w:rPr>
          <w:rFonts w:ascii="Times New Roman"/>
          <w:b w:val="false"/>
          <w:i w:val="false"/>
          <w:color w:val="000000"/>
          <w:sz w:val="28"/>
        </w:rPr>
        <w:t>Қарағанды облысы Саран қаласының әкімінің 2022 жылғы 29 желтоқсандағы № 4 шешімі. Қазақстан Республикасының Әділет министрлігінде 2022 жылғы 29 желтоқсанда № 31438 болып тіркелді</w:t>
      </w:r>
    </w:p>
    <w:p>
      <w:pPr>
        <w:spacing w:after="0"/>
        <w:ind w:left="0"/>
        <w:jc w:val="both"/>
      </w:pPr>
      <w:bookmarkStart w:name="z4" w:id="0"/>
      <w:r>
        <w:rPr>
          <w:rFonts w:ascii="Times New Roman"/>
          <w:b w:val="false"/>
          <w:i w:val="false"/>
          <w:color w:val="000000"/>
          <w:sz w:val="28"/>
        </w:rPr>
        <w:t xml:space="preserve">
      ШЕШТІМ: </w:t>
      </w:r>
    </w:p>
    <w:bookmarkEnd w:id="0"/>
    <w:bookmarkStart w:name="z5" w:id="1"/>
    <w:p>
      <w:pPr>
        <w:spacing w:after="0"/>
        <w:ind w:left="0"/>
        <w:jc w:val="both"/>
      </w:pPr>
      <w:r>
        <w:rPr>
          <w:rFonts w:ascii="Times New Roman"/>
          <w:b w:val="false"/>
          <w:i w:val="false"/>
          <w:color w:val="000000"/>
          <w:sz w:val="28"/>
        </w:rPr>
        <w:t xml:space="preserve">
      1. "Саран қаласы және Ақтас кенті бойынша сайлау учаскелерін құру туралы" Саран қаласы әкімінің 2021 жылғы 2 наурыздағы № 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6243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"Саран қаласы әкімінің аппараты"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Темирханов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xml:space="preserve">
      КЕЛІСІЛДІ: </w:t>
      </w:r>
    </w:p>
    <w:bookmarkEnd w:id="5"/>
    <w:bookmarkStart w:name="z11" w:id="6"/>
    <w:p>
      <w:pPr>
        <w:spacing w:after="0"/>
        <w:ind w:left="0"/>
        <w:jc w:val="both"/>
      </w:pPr>
      <w:r>
        <w:rPr>
          <w:rFonts w:ascii="Times New Roman"/>
          <w:b w:val="false"/>
          <w:i w:val="false"/>
          <w:color w:val="000000"/>
          <w:sz w:val="28"/>
        </w:rPr>
        <w:t>
      Саран қалалық</w:t>
      </w:r>
    </w:p>
    <w:bookmarkEnd w:id="6"/>
    <w:bookmarkStart w:name="z12" w:id="7"/>
    <w:p>
      <w:pPr>
        <w:spacing w:after="0"/>
        <w:ind w:left="0"/>
        <w:jc w:val="both"/>
      </w:pPr>
      <w:r>
        <w:rPr>
          <w:rFonts w:ascii="Times New Roman"/>
          <w:b w:val="false"/>
          <w:i w:val="false"/>
          <w:color w:val="000000"/>
          <w:sz w:val="28"/>
        </w:rPr>
        <w:t>
      сайлау комиссиясы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қаласы әкімінің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қаласы әкімінің</w:t>
            </w:r>
            <w:r>
              <w:br/>
            </w:r>
            <w:r>
              <w:rPr>
                <w:rFonts w:ascii="Times New Roman"/>
                <w:b w:val="false"/>
                <w:i w:val="false"/>
                <w:color w:val="000000"/>
                <w:sz w:val="20"/>
              </w:rPr>
              <w:t>2021 жылғы 2 наурыздағы</w:t>
            </w:r>
            <w:r>
              <w:br/>
            </w:r>
            <w:r>
              <w:rPr>
                <w:rFonts w:ascii="Times New Roman"/>
                <w:b w:val="false"/>
                <w:i w:val="false"/>
                <w:color w:val="000000"/>
                <w:sz w:val="20"/>
              </w:rPr>
              <w:t>№ 4 шешіміне</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Саран қаласындағы сайлау учаскелері</w:t>
      </w:r>
    </w:p>
    <w:bookmarkEnd w:id="8"/>
    <w:bookmarkStart w:name="z16" w:id="9"/>
    <w:p>
      <w:pPr>
        <w:spacing w:after="0"/>
        <w:ind w:left="0"/>
        <w:jc w:val="left"/>
      </w:pPr>
      <w:r>
        <w:rPr>
          <w:rFonts w:ascii="Times New Roman"/>
          <w:b/>
          <w:i w:val="false"/>
          <w:color w:val="000000"/>
        </w:rPr>
        <w:t xml:space="preserve"> № 261 сайлау учаскесі</w:t>
      </w:r>
    </w:p>
    <w:bookmarkEnd w:id="9"/>
    <w:bookmarkStart w:name="z17" w:id="10"/>
    <w:p>
      <w:pPr>
        <w:spacing w:after="0"/>
        <w:ind w:left="0"/>
        <w:jc w:val="both"/>
      </w:pPr>
      <w:r>
        <w:rPr>
          <w:rFonts w:ascii="Times New Roman"/>
          <w:b w:val="false"/>
          <w:i w:val="false"/>
          <w:color w:val="000000"/>
          <w:sz w:val="28"/>
        </w:rPr>
        <w:t>
      Орталығы: "Абай Құнанбаев атындағы Саран жоғары гуманитарлы-техникалық колледжі" коммуналдық мемлекеттік қазыналық кәсіпорны, Саран қаласы, Жеңіс көшесі, 28 үй.</w:t>
      </w:r>
    </w:p>
    <w:bookmarkEnd w:id="10"/>
    <w:bookmarkStart w:name="z18" w:id="11"/>
    <w:p>
      <w:pPr>
        <w:spacing w:after="0"/>
        <w:ind w:left="0"/>
        <w:jc w:val="both"/>
      </w:pPr>
      <w:r>
        <w:rPr>
          <w:rFonts w:ascii="Times New Roman"/>
          <w:b w:val="false"/>
          <w:i w:val="false"/>
          <w:color w:val="000000"/>
          <w:sz w:val="28"/>
        </w:rPr>
        <w:t xml:space="preserve">
      Шекараларда: Чкалов көшесі, 1, 3, 5, 5а, 5б, 7, 9, 11, 13, 15, 17, 19, 21, 23, 25, 27, 29, 31, 33, 35 үйлер; </w:t>
      </w:r>
    </w:p>
    <w:bookmarkEnd w:id="11"/>
    <w:bookmarkStart w:name="z19" w:id="12"/>
    <w:p>
      <w:pPr>
        <w:spacing w:after="0"/>
        <w:ind w:left="0"/>
        <w:jc w:val="both"/>
      </w:pPr>
      <w:r>
        <w:rPr>
          <w:rFonts w:ascii="Times New Roman"/>
          <w:b w:val="false"/>
          <w:i w:val="false"/>
          <w:color w:val="000000"/>
          <w:sz w:val="28"/>
        </w:rPr>
        <w:t>
      Шахтерская көшесі, 32, 32а, 34а, 36, 38, 40, 42, 44, 44а, 45, 46, 46а, 47, 48, 48а, 49, 50, 50а, 51, 52, 52а, 53, 54, 54а, 55, 56, 56а, 57, 58, 58а үйлер;</w:t>
      </w:r>
    </w:p>
    <w:bookmarkEnd w:id="12"/>
    <w:bookmarkStart w:name="z20" w:id="13"/>
    <w:p>
      <w:pPr>
        <w:spacing w:after="0"/>
        <w:ind w:left="0"/>
        <w:jc w:val="both"/>
      </w:pPr>
      <w:r>
        <w:rPr>
          <w:rFonts w:ascii="Times New Roman"/>
          <w:b w:val="false"/>
          <w:i w:val="false"/>
          <w:color w:val="000000"/>
          <w:sz w:val="28"/>
        </w:rPr>
        <w:t>
      Жеңіс көшесі, 1, 2, 3, 4, 5, 6, 7, 8, 9, 10, 11, 12, 12/3, 13, 14, 15, 15/1, 15г, 16, 17, 18, 19, 19а, 23, 24, 25, 28, 29, 31, 34, 34а, 35, 36, 37, 36а, 38, 38а, 41 үйлер;</w:t>
      </w:r>
    </w:p>
    <w:bookmarkEnd w:id="13"/>
    <w:bookmarkStart w:name="z21" w:id="14"/>
    <w:p>
      <w:pPr>
        <w:spacing w:after="0"/>
        <w:ind w:left="0"/>
        <w:jc w:val="both"/>
      </w:pPr>
      <w:r>
        <w:rPr>
          <w:rFonts w:ascii="Times New Roman"/>
          <w:b w:val="false"/>
          <w:i w:val="false"/>
          <w:color w:val="000000"/>
          <w:sz w:val="28"/>
        </w:rPr>
        <w:t xml:space="preserve">
      Огородная көшесі, 1, 1а, 2, 3, 4, 5, 6, 7, 8, 9, 10, 11, 12, 13, 14, 15, 16, 18, 19, 20, 22, 24, 26, 28, 30, 32, 32а, 33, 34, 36, 38, 39, 40, 41, 42, 43, 44, 46, 48, 50, 52, 54, 56, 58, 60, 62, 64, 66, 68, 70, 72 үйлер; </w:t>
      </w:r>
    </w:p>
    <w:bookmarkEnd w:id="14"/>
    <w:bookmarkStart w:name="z22" w:id="15"/>
    <w:p>
      <w:pPr>
        <w:spacing w:after="0"/>
        <w:ind w:left="0"/>
        <w:jc w:val="both"/>
      </w:pPr>
      <w:r>
        <w:rPr>
          <w:rFonts w:ascii="Times New Roman"/>
          <w:b w:val="false"/>
          <w:i w:val="false"/>
          <w:color w:val="000000"/>
          <w:sz w:val="28"/>
        </w:rPr>
        <w:t>
      Жамбыл көшесі, 1, 2, 3, 4, 5, 6, 7, 8, 9, 10, 11, 12, 13, 14, 15, 16, 17, 17а, 17б, 18, 18а, 18б, 19, 19а, 19б, 20, 20а, 20б, 21, 22, 23, 23а, 24, 24а, 24б, 25, 25а, 26, 26а, 26б, 27, 28, 29, 30, 31, 32, 33, 34, 35, 36, 37, 38, 39, 40, 40а, 40б, 40в, 41, 42, 42а, 43, 44, 45, 47, 49, 51, 53, 55/1 үйлер;</w:t>
      </w:r>
    </w:p>
    <w:bookmarkEnd w:id="15"/>
    <w:bookmarkStart w:name="z23" w:id="16"/>
    <w:p>
      <w:pPr>
        <w:spacing w:after="0"/>
        <w:ind w:left="0"/>
        <w:jc w:val="both"/>
      </w:pPr>
      <w:r>
        <w:rPr>
          <w:rFonts w:ascii="Times New Roman"/>
          <w:b w:val="false"/>
          <w:i w:val="false"/>
          <w:color w:val="000000"/>
          <w:sz w:val="28"/>
        </w:rPr>
        <w:t>
      Московская көшесі, 2, 4, 6, 8, 10, 12 үйлер;</w:t>
      </w:r>
    </w:p>
    <w:bookmarkEnd w:id="16"/>
    <w:bookmarkStart w:name="z24" w:id="17"/>
    <w:p>
      <w:pPr>
        <w:spacing w:after="0"/>
        <w:ind w:left="0"/>
        <w:jc w:val="both"/>
      </w:pPr>
      <w:r>
        <w:rPr>
          <w:rFonts w:ascii="Times New Roman"/>
          <w:b w:val="false"/>
          <w:i w:val="false"/>
          <w:color w:val="000000"/>
          <w:sz w:val="28"/>
        </w:rPr>
        <w:t>
      Қабыш Жәкенов көшесі, 1, 3, 3а, 5, 9, 11, 13, 15 үйлер;</w:t>
      </w:r>
    </w:p>
    <w:bookmarkEnd w:id="17"/>
    <w:bookmarkStart w:name="z25" w:id="18"/>
    <w:p>
      <w:pPr>
        <w:spacing w:after="0"/>
        <w:ind w:left="0"/>
        <w:jc w:val="both"/>
      </w:pPr>
      <w:r>
        <w:rPr>
          <w:rFonts w:ascii="Times New Roman"/>
          <w:b w:val="false"/>
          <w:i w:val="false"/>
          <w:color w:val="000000"/>
          <w:sz w:val="28"/>
        </w:rPr>
        <w:t>
      Жеңіс көшесі, 40, 40а, 42, 42а үйлер;</w:t>
      </w:r>
    </w:p>
    <w:bookmarkEnd w:id="18"/>
    <w:bookmarkStart w:name="z26" w:id="19"/>
    <w:p>
      <w:pPr>
        <w:spacing w:after="0"/>
        <w:ind w:left="0"/>
        <w:jc w:val="both"/>
      </w:pPr>
      <w:r>
        <w:rPr>
          <w:rFonts w:ascii="Times New Roman"/>
          <w:b w:val="false"/>
          <w:i w:val="false"/>
          <w:color w:val="000000"/>
          <w:sz w:val="28"/>
        </w:rPr>
        <w:t>
      Чкалов көшесі, 37, 39, 41, 43, 45, 45а, 47, 49, 51, 53 үйлер;</w:t>
      </w:r>
    </w:p>
    <w:bookmarkEnd w:id="19"/>
    <w:bookmarkStart w:name="z27" w:id="20"/>
    <w:p>
      <w:pPr>
        <w:spacing w:after="0"/>
        <w:ind w:left="0"/>
        <w:jc w:val="both"/>
      </w:pPr>
      <w:r>
        <w:rPr>
          <w:rFonts w:ascii="Times New Roman"/>
          <w:b w:val="false"/>
          <w:i w:val="false"/>
          <w:color w:val="000000"/>
          <w:sz w:val="28"/>
        </w:rPr>
        <w:t>
      Безымянная, Водоканальная, Капитальная, Тимирязев, Коминтерн, Черняховский, Трудовая, Пирогов, Сарыарқа, Мир, Калинин, Стадионная, Заречная, Челюскин, Киров көшелері;</w:t>
      </w:r>
    </w:p>
    <w:bookmarkEnd w:id="20"/>
    <w:bookmarkStart w:name="z28" w:id="21"/>
    <w:p>
      <w:pPr>
        <w:spacing w:after="0"/>
        <w:ind w:left="0"/>
        <w:jc w:val="both"/>
      </w:pPr>
      <w:r>
        <w:rPr>
          <w:rFonts w:ascii="Times New Roman"/>
          <w:b w:val="false"/>
          <w:i w:val="false"/>
          <w:color w:val="000000"/>
          <w:sz w:val="28"/>
        </w:rPr>
        <w:t>
      Безымянный, Водоканальный тұйық көшелері;</w:t>
      </w:r>
    </w:p>
    <w:bookmarkEnd w:id="21"/>
    <w:bookmarkStart w:name="z29" w:id="22"/>
    <w:p>
      <w:pPr>
        <w:spacing w:after="0"/>
        <w:ind w:left="0"/>
        <w:jc w:val="left"/>
      </w:pPr>
      <w:r>
        <w:rPr>
          <w:rFonts w:ascii="Times New Roman"/>
          <w:b/>
          <w:i w:val="false"/>
          <w:color w:val="000000"/>
        </w:rPr>
        <w:t xml:space="preserve"> № 262 сайлау учаскесі</w:t>
      </w:r>
    </w:p>
    <w:bookmarkEnd w:id="22"/>
    <w:bookmarkStart w:name="z30" w:id="23"/>
    <w:p>
      <w:pPr>
        <w:spacing w:after="0"/>
        <w:ind w:left="0"/>
        <w:jc w:val="both"/>
      </w:pPr>
      <w:r>
        <w:rPr>
          <w:rFonts w:ascii="Times New Roman"/>
          <w:b w:val="false"/>
          <w:i w:val="false"/>
          <w:color w:val="000000"/>
          <w:sz w:val="28"/>
        </w:rPr>
        <w:t>
      Орталығы: "№ 1 мектеп-лицей" коммуналдық мемлекеттік мекемесі, Саран қаласы, Жамбыл көшесі, 50 үй.</w:t>
      </w:r>
    </w:p>
    <w:bookmarkEnd w:id="23"/>
    <w:bookmarkStart w:name="z31" w:id="24"/>
    <w:p>
      <w:pPr>
        <w:spacing w:after="0"/>
        <w:ind w:left="0"/>
        <w:jc w:val="both"/>
      </w:pPr>
      <w:r>
        <w:rPr>
          <w:rFonts w:ascii="Times New Roman"/>
          <w:b w:val="false"/>
          <w:i w:val="false"/>
          <w:color w:val="000000"/>
          <w:sz w:val="28"/>
        </w:rPr>
        <w:t xml:space="preserve">
      Шекараларда: Жамбыл көшесі, 46, 48, 52, 54, 55, 55а, 57, 57а, 59 үйлер; </w:t>
      </w:r>
    </w:p>
    <w:bookmarkEnd w:id="24"/>
    <w:bookmarkStart w:name="z32" w:id="25"/>
    <w:p>
      <w:pPr>
        <w:spacing w:after="0"/>
        <w:ind w:left="0"/>
        <w:jc w:val="both"/>
      </w:pPr>
      <w:r>
        <w:rPr>
          <w:rFonts w:ascii="Times New Roman"/>
          <w:b w:val="false"/>
          <w:i w:val="false"/>
          <w:color w:val="000000"/>
          <w:sz w:val="28"/>
        </w:rPr>
        <w:t xml:space="preserve">
      Қабыш Жәкенов көшесі, 17, 19, 21, 23 үйлер; </w:t>
      </w:r>
    </w:p>
    <w:bookmarkEnd w:id="25"/>
    <w:bookmarkStart w:name="z33" w:id="26"/>
    <w:p>
      <w:pPr>
        <w:spacing w:after="0"/>
        <w:ind w:left="0"/>
        <w:jc w:val="both"/>
      </w:pPr>
      <w:r>
        <w:rPr>
          <w:rFonts w:ascii="Times New Roman"/>
          <w:b w:val="false"/>
          <w:i w:val="false"/>
          <w:color w:val="000000"/>
          <w:sz w:val="28"/>
        </w:rPr>
        <w:t>
      Московская көшесі, 1, 3, 5 үйлер.</w:t>
      </w:r>
    </w:p>
    <w:bookmarkEnd w:id="26"/>
    <w:bookmarkStart w:name="z34" w:id="27"/>
    <w:p>
      <w:pPr>
        <w:spacing w:after="0"/>
        <w:ind w:left="0"/>
        <w:jc w:val="left"/>
      </w:pPr>
      <w:r>
        <w:rPr>
          <w:rFonts w:ascii="Times New Roman"/>
          <w:b/>
          <w:i w:val="false"/>
          <w:color w:val="000000"/>
        </w:rPr>
        <w:t xml:space="preserve"> № 263 сайлау учаскесі</w:t>
      </w:r>
    </w:p>
    <w:bookmarkEnd w:id="27"/>
    <w:bookmarkStart w:name="z35" w:id="28"/>
    <w:p>
      <w:pPr>
        <w:spacing w:after="0"/>
        <w:ind w:left="0"/>
        <w:jc w:val="both"/>
      </w:pPr>
      <w:r>
        <w:rPr>
          <w:rFonts w:ascii="Times New Roman"/>
          <w:b w:val="false"/>
          <w:i w:val="false"/>
          <w:color w:val="000000"/>
          <w:sz w:val="28"/>
        </w:rPr>
        <w:t>
      Орталығы: "Абай Құнанбаев атындағы Саран жоғары гуманитарлы-техникалық колледжі" коммуналдық мемлекеттік қазыналық кәсіпорны, Саран қаласы, Ленин даңғылы, 14 үй.</w:t>
      </w:r>
    </w:p>
    <w:bookmarkEnd w:id="28"/>
    <w:bookmarkStart w:name="z36" w:id="29"/>
    <w:p>
      <w:pPr>
        <w:spacing w:after="0"/>
        <w:ind w:left="0"/>
        <w:jc w:val="both"/>
      </w:pPr>
      <w:r>
        <w:rPr>
          <w:rFonts w:ascii="Times New Roman"/>
          <w:b w:val="false"/>
          <w:i w:val="false"/>
          <w:color w:val="000000"/>
          <w:sz w:val="28"/>
        </w:rPr>
        <w:t>
      Шекараларда: Жеңіс көшесі, 43, 44, 46, 47, 48, 49, 50, 51, 52, 53, 54, 55, 56, 57, 58, 59, 60, 61, 62, 63, 64, 65, 66 үйлер;</w:t>
      </w:r>
    </w:p>
    <w:bookmarkEnd w:id="29"/>
    <w:bookmarkStart w:name="z37" w:id="30"/>
    <w:p>
      <w:pPr>
        <w:spacing w:after="0"/>
        <w:ind w:left="0"/>
        <w:jc w:val="both"/>
      </w:pPr>
      <w:r>
        <w:rPr>
          <w:rFonts w:ascii="Times New Roman"/>
          <w:b w:val="false"/>
          <w:i w:val="false"/>
          <w:color w:val="000000"/>
          <w:sz w:val="28"/>
        </w:rPr>
        <w:t xml:space="preserve">
      Саранская көшесі, 1, 2, 4, 5, 6, 7, 8, 9, 10, 11, 12, 13, 14, 15, 16, 17, 18, 19, 20, 21, 22, 23, 24, 26 үйлер; </w:t>
      </w:r>
    </w:p>
    <w:bookmarkEnd w:id="30"/>
    <w:bookmarkStart w:name="z38" w:id="31"/>
    <w:p>
      <w:pPr>
        <w:spacing w:after="0"/>
        <w:ind w:left="0"/>
        <w:jc w:val="both"/>
      </w:pPr>
      <w:r>
        <w:rPr>
          <w:rFonts w:ascii="Times New Roman"/>
          <w:b w:val="false"/>
          <w:i w:val="false"/>
          <w:color w:val="000000"/>
          <w:sz w:val="28"/>
        </w:rPr>
        <w:t>
      Чкалов көшесі, 55, 55а, 57, 57а, 59, 63, 65, 67, 69, 71, 71а, 71б үйлер;</w:t>
      </w:r>
    </w:p>
    <w:bookmarkEnd w:id="31"/>
    <w:bookmarkStart w:name="z39" w:id="32"/>
    <w:p>
      <w:pPr>
        <w:spacing w:after="0"/>
        <w:ind w:left="0"/>
        <w:jc w:val="both"/>
      </w:pPr>
      <w:r>
        <w:rPr>
          <w:rFonts w:ascii="Times New Roman"/>
          <w:b w:val="false"/>
          <w:i w:val="false"/>
          <w:color w:val="000000"/>
          <w:sz w:val="28"/>
        </w:rPr>
        <w:t>
      Жамбыл көшесі, 56, 58, 60, 62, 63, 64, 65, 66, 67а, 69 үйлер;</w:t>
      </w:r>
    </w:p>
    <w:bookmarkEnd w:id="32"/>
    <w:bookmarkStart w:name="z40" w:id="33"/>
    <w:p>
      <w:pPr>
        <w:spacing w:after="0"/>
        <w:ind w:left="0"/>
        <w:jc w:val="both"/>
      </w:pPr>
      <w:r>
        <w:rPr>
          <w:rFonts w:ascii="Times New Roman"/>
          <w:b w:val="false"/>
          <w:i w:val="false"/>
          <w:color w:val="000000"/>
          <w:sz w:val="28"/>
        </w:rPr>
        <w:t xml:space="preserve">
      Қабыш Жәкенов көшесі, 2, 4, 6, 8, 8а, 10, 12, 14, 14/1, 16 үйлер; </w:t>
      </w:r>
    </w:p>
    <w:bookmarkEnd w:id="33"/>
    <w:bookmarkStart w:name="z41" w:id="34"/>
    <w:p>
      <w:pPr>
        <w:spacing w:after="0"/>
        <w:ind w:left="0"/>
        <w:jc w:val="both"/>
      </w:pPr>
      <w:r>
        <w:rPr>
          <w:rFonts w:ascii="Times New Roman"/>
          <w:b w:val="false"/>
          <w:i w:val="false"/>
          <w:color w:val="000000"/>
          <w:sz w:val="28"/>
        </w:rPr>
        <w:t>
      Елизавета Зимина көшесі;</w:t>
      </w:r>
    </w:p>
    <w:bookmarkEnd w:id="34"/>
    <w:bookmarkStart w:name="z42" w:id="35"/>
    <w:p>
      <w:pPr>
        <w:spacing w:after="0"/>
        <w:ind w:left="0"/>
        <w:jc w:val="both"/>
      </w:pPr>
      <w:r>
        <w:rPr>
          <w:rFonts w:ascii="Times New Roman"/>
          <w:b w:val="false"/>
          <w:i w:val="false"/>
          <w:color w:val="000000"/>
          <w:sz w:val="28"/>
        </w:rPr>
        <w:t>
      Ленин даңғылы, 1, 3, 5, 7, 9, 11 үйлер.</w:t>
      </w:r>
    </w:p>
    <w:bookmarkEnd w:id="35"/>
    <w:bookmarkStart w:name="z43" w:id="36"/>
    <w:p>
      <w:pPr>
        <w:spacing w:after="0"/>
        <w:ind w:left="0"/>
        <w:jc w:val="left"/>
      </w:pPr>
      <w:r>
        <w:rPr>
          <w:rFonts w:ascii="Times New Roman"/>
          <w:b/>
          <w:i w:val="false"/>
          <w:color w:val="000000"/>
        </w:rPr>
        <w:t xml:space="preserve"> № 264 сайлау учаскесі</w:t>
      </w:r>
    </w:p>
    <w:bookmarkEnd w:id="36"/>
    <w:bookmarkStart w:name="z44" w:id="37"/>
    <w:p>
      <w:pPr>
        <w:spacing w:after="0"/>
        <w:ind w:left="0"/>
        <w:jc w:val="both"/>
      </w:pPr>
      <w:r>
        <w:rPr>
          <w:rFonts w:ascii="Times New Roman"/>
          <w:b w:val="false"/>
          <w:i w:val="false"/>
          <w:color w:val="000000"/>
          <w:sz w:val="28"/>
        </w:rPr>
        <w:t>
      Орталығы: "№ 17 мектеп-гимназия" коммуналдық мемлекеттік мекемесі, Саран қаласы, Абай көшесі, 25а үй.</w:t>
      </w:r>
    </w:p>
    <w:bookmarkEnd w:id="37"/>
    <w:bookmarkStart w:name="z45" w:id="38"/>
    <w:p>
      <w:pPr>
        <w:spacing w:after="0"/>
        <w:ind w:left="0"/>
        <w:jc w:val="both"/>
      </w:pPr>
      <w:r>
        <w:rPr>
          <w:rFonts w:ascii="Times New Roman"/>
          <w:b w:val="false"/>
          <w:i w:val="false"/>
          <w:color w:val="000000"/>
          <w:sz w:val="28"/>
        </w:rPr>
        <w:t>
      Шекараларда: Абай көшесі, 11, 13, 15, 17, 21, 23, 25, 27, 29 үйлер;</w:t>
      </w:r>
    </w:p>
    <w:bookmarkEnd w:id="38"/>
    <w:bookmarkStart w:name="z46" w:id="39"/>
    <w:p>
      <w:pPr>
        <w:spacing w:after="0"/>
        <w:ind w:left="0"/>
        <w:jc w:val="both"/>
      </w:pPr>
      <w:r>
        <w:rPr>
          <w:rFonts w:ascii="Times New Roman"/>
          <w:b w:val="false"/>
          <w:i w:val="false"/>
          <w:color w:val="000000"/>
          <w:sz w:val="28"/>
        </w:rPr>
        <w:t>
      Жанғали Қожанов көшесі: 13, 15, 17, 19, 21, 21а үйлер.</w:t>
      </w:r>
    </w:p>
    <w:bookmarkEnd w:id="39"/>
    <w:bookmarkStart w:name="z47" w:id="40"/>
    <w:p>
      <w:pPr>
        <w:spacing w:after="0"/>
        <w:ind w:left="0"/>
        <w:jc w:val="left"/>
      </w:pPr>
      <w:r>
        <w:rPr>
          <w:rFonts w:ascii="Times New Roman"/>
          <w:b/>
          <w:i w:val="false"/>
          <w:color w:val="000000"/>
        </w:rPr>
        <w:t xml:space="preserve"> № 265 сайлау учаскесі</w:t>
      </w:r>
    </w:p>
    <w:bookmarkEnd w:id="40"/>
    <w:bookmarkStart w:name="z48" w:id="41"/>
    <w:p>
      <w:pPr>
        <w:spacing w:after="0"/>
        <w:ind w:left="0"/>
        <w:jc w:val="both"/>
      </w:pPr>
      <w:r>
        <w:rPr>
          <w:rFonts w:ascii="Times New Roman"/>
          <w:b w:val="false"/>
          <w:i w:val="false"/>
          <w:color w:val="000000"/>
          <w:sz w:val="28"/>
        </w:rPr>
        <w:t>
      Орталығы: "Абай атындағы жалпы білім беретін мектеп" коммуналдық мемлекеттік мекемесі, Саран қаласы, Жамбыл көшесі, 72 үй.</w:t>
      </w:r>
    </w:p>
    <w:bookmarkEnd w:id="41"/>
    <w:bookmarkStart w:name="z49" w:id="42"/>
    <w:p>
      <w:pPr>
        <w:spacing w:after="0"/>
        <w:ind w:left="0"/>
        <w:jc w:val="both"/>
      </w:pPr>
      <w:r>
        <w:rPr>
          <w:rFonts w:ascii="Times New Roman"/>
          <w:b w:val="false"/>
          <w:i w:val="false"/>
          <w:color w:val="000000"/>
          <w:sz w:val="28"/>
        </w:rPr>
        <w:t xml:space="preserve">
      Шекараларда: Жамбыл көшесі, 71, 73, 74, 75, 76, 77, 78, 79, 80, 81, 82, 83, 84, 86, 87, 88, 89, 90, 91, 92, 93, 94, 95, 96, 97, 98, 99, 100, 101, 102, 103, 104, 105, 106, 107, 108 үйлер; </w:t>
      </w:r>
    </w:p>
    <w:bookmarkEnd w:id="42"/>
    <w:bookmarkStart w:name="z50" w:id="43"/>
    <w:p>
      <w:pPr>
        <w:spacing w:after="0"/>
        <w:ind w:left="0"/>
        <w:jc w:val="both"/>
      </w:pPr>
      <w:r>
        <w:rPr>
          <w:rFonts w:ascii="Times New Roman"/>
          <w:b w:val="false"/>
          <w:i w:val="false"/>
          <w:color w:val="000000"/>
          <w:sz w:val="28"/>
        </w:rPr>
        <w:t>
      Жанғали Қожанов көшесі, 2, 3, 4, 4а, 5, 6, 7, 8, 9, 10, 11 үйлер;</w:t>
      </w:r>
    </w:p>
    <w:bookmarkEnd w:id="43"/>
    <w:bookmarkStart w:name="z51" w:id="44"/>
    <w:p>
      <w:pPr>
        <w:spacing w:after="0"/>
        <w:ind w:left="0"/>
        <w:jc w:val="both"/>
      </w:pPr>
      <w:r>
        <w:rPr>
          <w:rFonts w:ascii="Times New Roman"/>
          <w:b w:val="false"/>
          <w:i w:val="false"/>
          <w:color w:val="000000"/>
          <w:sz w:val="28"/>
        </w:rPr>
        <w:t>
      Абай көшесі, 1, 2, 3, 4, 5, 6, 7, 8, 9, 10, 12, 14, 16 үйлер;</w:t>
      </w:r>
    </w:p>
    <w:bookmarkEnd w:id="44"/>
    <w:bookmarkStart w:name="z52" w:id="45"/>
    <w:p>
      <w:pPr>
        <w:spacing w:after="0"/>
        <w:ind w:left="0"/>
        <w:jc w:val="both"/>
      </w:pPr>
      <w:r>
        <w:rPr>
          <w:rFonts w:ascii="Times New Roman"/>
          <w:b w:val="false"/>
          <w:i w:val="false"/>
          <w:color w:val="000000"/>
          <w:sz w:val="28"/>
        </w:rPr>
        <w:t>
      Жеңіс көшесі, 68, 70, 71, 72, 73, 74, 74а,75, 76, 76/2, 76/6, 76/8, 77, 78, 79, 80, 81, 82, 83, 84, 85, 86, 87, 88, 89, 90, 91, 92, 93, 94, 95, 96, 97, 98, 99, 101, 103, 105, 107, 109, 111, 113 үйлер;</w:t>
      </w:r>
    </w:p>
    <w:bookmarkEnd w:id="45"/>
    <w:bookmarkStart w:name="z53" w:id="46"/>
    <w:p>
      <w:pPr>
        <w:spacing w:after="0"/>
        <w:ind w:left="0"/>
        <w:jc w:val="both"/>
      </w:pPr>
      <w:r>
        <w:rPr>
          <w:rFonts w:ascii="Times New Roman"/>
          <w:b w:val="false"/>
          <w:i w:val="false"/>
          <w:color w:val="000000"/>
          <w:sz w:val="28"/>
        </w:rPr>
        <w:t xml:space="preserve">
      Чкалов көшесі, 2, 4, 6, 8, 10, 12, 14, 16, 18, 20, 75, 79, 83, 85, 87, 89, 91, 93, 95, 97, 99, 101, 103 үйлер; </w:t>
      </w:r>
    </w:p>
    <w:bookmarkEnd w:id="46"/>
    <w:bookmarkStart w:name="z54" w:id="47"/>
    <w:p>
      <w:pPr>
        <w:spacing w:after="0"/>
        <w:ind w:left="0"/>
        <w:jc w:val="both"/>
      </w:pPr>
      <w:r>
        <w:rPr>
          <w:rFonts w:ascii="Times New Roman"/>
          <w:b w:val="false"/>
          <w:i w:val="false"/>
          <w:color w:val="000000"/>
          <w:sz w:val="28"/>
        </w:rPr>
        <w:t>
      Горький көшесі, 1 үй;</w:t>
      </w:r>
    </w:p>
    <w:bookmarkEnd w:id="47"/>
    <w:bookmarkStart w:name="z55" w:id="48"/>
    <w:p>
      <w:pPr>
        <w:spacing w:after="0"/>
        <w:ind w:left="0"/>
        <w:jc w:val="both"/>
      </w:pPr>
      <w:r>
        <w:rPr>
          <w:rFonts w:ascii="Times New Roman"/>
          <w:b w:val="false"/>
          <w:i w:val="false"/>
          <w:color w:val="000000"/>
          <w:sz w:val="28"/>
        </w:rPr>
        <w:t>
      Рабочая көшесі: 1, 3, 5, 7, 9 үйлер;</w:t>
      </w:r>
    </w:p>
    <w:bookmarkEnd w:id="48"/>
    <w:bookmarkStart w:name="z56" w:id="49"/>
    <w:p>
      <w:pPr>
        <w:spacing w:after="0"/>
        <w:ind w:left="0"/>
        <w:jc w:val="both"/>
      </w:pPr>
      <w:r>
        <w:rPr>
          <w:rFonts w:ascii="Times New Roman"/>
          <w:b w:val="false"/>
          <w:i w:val="false"/>
          <w:color w:val="000000"/>
          <w:sz w:val="28"/>
        </w:rPr>
        <w:t>
      Гастелло көшесі: 1, 2, 3, 4, 5, 6, 7, 8, 9, 10, 11, 12, 13, 14, 15, 16, 17, 19 үйлер;</w:t>
      </w:r>
    </w:p>
    <w:bookmarkEnd w:id="49"/>
    <w:bookmarkStart w:name="z57" w:id="50"/>
    <w:p>
      <w:pPr>
        <w:spacing w:after="0"/>
        <w:ind w:left="0"/>
        <w:jc w:val="both"/>
      </w:pPr>
      <w:r>
        <w:rPr>
          <w:rFonts w:ascii="Times New Roman"/>
          <w:b w:val="false"/>
          <w:i w:val="false"/>
          <w:color w:val="000000"/>
          <w:sz w:val="28"/>
        </w:rPr>
        <w:t xml:space="preserve">
      Солнечная көшесі, 1, 2, 3, 4, 5, 6, 7, 8, 9, 10, 12, 14 үйлер; </w:t>
      </w:r>
    </w:p>
    <w:bookmarkEnd w:id="50"/>
    <w:bookmarkStart w:name="z58" w:id="51"/>
    <w:p>
      <w:pPr>
        <w:spacing w:after="0"/>
        <w:ind w:left="0"/>
        <w:jc w:val="both"/>
      </w:pPr>
      <w:r>
        <w:rPr>
          <w:rFonts w:ascii="Times New Roman"/>
          <w:b w:val="false"/>
          <w:i w:val="false"/>
          <w:color w:val="000000"/>
          <w:sz w:val="28"/>
        </w:rPr>
        <w:t>
      Юность көшесі, 3, 7, 9, 13, 15, 17, 19 үйлер;</w:t>
      </w:r>
    </w:p>
    <w:bookmarkEnd w:id="51"/>
    <w:bookmarkStart w:name="z59" w:id="52"/>
    <w:p>
      <w:pPr>
        <w:spacing w:after="0"/>
        <w:ind w:left="0"/>
        <w:jc w:val="both"/>
      </w:pPr>
      <w:r>
        <w:rPr>
          <w:rFonts w:ascii="Times New Roman"/>
          <w:b w:val="false"/>
          <w:i w:val="false"/>
          <w:color w:val="000000"/>
          <w:sz w:val="28"/>
        </w:rPr>
        <w:t>
      Ленин даңғылы, 2, 4, 6, 8, 10, 12 үйлер;</w:t>
      </w:r>
    </w:p>
    <w:bookmarkEnd w:id="52"/>
    <w:bookmarkStart w:name="z60" w:id="53"/>
    <w:p>
      <w:pPr>
        <w:spacing w:after="0"/>
        <w:ind w:left="0"/>
        <w:jc w:val="both"/>
      </w:pPr>
      <w:r>
        <w:rPr>
          <w:rFonts w:ascii="Times New Roman"/>
          <w:b w:val="false"/>
          <w:i w:val="false"/>
          <w:color w:val="000000"/>
          <w:sz w:val="28"/>
        </w:rPr>
        <w:t xml:space="preserve">
      Карагандинская, Доковская көшелері; </w:t>
      </w:r>
    </w:p>
    <w:bookmarkEnd w:id="53"/>
    <w:bookmarkStart w:name="z61" w:id="54"/>
    <w:p>
      <w:pPr>
        <w:spacing w:after="0"/>
        <w:ind w:left="0"/>
        <w:jc w:val="both"/>
      </w:pPr>
      <w:r>
        <w:rPr>
          <w:rFonts w:ascii="Times New Roman"/>
          <w:b w:val="false"/>
          <w:i w:val="false"/>
          <w:color w:val="000000"/>
          <w:sz w:val="28"/>
        </w:rPr>
        <w:t>
      Волынский, Озерный, Больничный тұйық көшелері.</w:t>
      </w:r>
    </w:p>
    <w:bookmarkEnd w:id="54"/>
    <w:bookmarkStart w:name="z62" w:id="55"/>
    <w:p>
      <w:pPr>
        <w:spacing w:after="0"/>
        <w:ind w:left="0"/>
        <w:jc w:val="left"/>
      </w:pPr>
      <w:r>
        <w:rPr>
          <w:rFonts w:ascii="Times New Roman"/>
          <w:b/>
          <w:i w:val="false"/>
          <w:color w:val="000000"/>
        </w:rPr>
        <w:t xml:space="preserve"> № 266 сайлау учаскесі</w:t>
      </w:r>
    </w:p>
    <w:bookmarkEnd w:id="55"/>
    <w:bookmarkStart w:name="z63" w:id="56"/>
    <w:p>
      <w:pPr>
        <w:spacing w:after="0"/>
        <w:ind w:left="0"/>
        <w:jc w:val="both"/>
      </w:pPr>
      <w:r>
        <w:rPr>
          <w:rFonts w:ascii="Times New Roman"/>
          <w:b w:val="false"/>
          <w:i w:val="false"/>
          <w:color w:val="000000"/>
          <w:sz w:val="28"/>
        </w:rPr>
        <w:t>
      Орталығы: "№ 6 жалпы білім беретін мектеп" коммуналдық мемлекеттік мекемесі (оң жақ қанаты), Саран қаласы, 1 "А" ықшам ауданы, 26 үй.</w:t>
      </w:r>
    </w:p>
    <w:bookmarkEnd w:id="56"/>
    <w:bookmarkStart w:name="z64" w:id="57"/>
    <w:p>
      <w:pPr>
        <w:spacing w:after="0"/>
        <w:ind w:left="0"/>
        <w:jc w:val="both"/>
      </w:pPr>
      <w:r>
        <w:rPr>
          <w:rFonts w:ascii="Times New Roman"/>
          <w:b w:val="false"/>
          <w:i w:val="false"/>
          <w:color w:val="000000"/>
          <w:sz w:val="28"/>
        </w:rPr>
        <w:t>
      Шекараларда: 1 "А" ықшам ауданы, 1, 2, 3, 4, 5, 5/1, 6, 6/3, 8, 8а, 9, 10, 11, 13, 13а, 14, 16, 17, 19, 28, 29 үйлер.</w:t>
      </w:r>
    </w:p>
    <w:bookmarkEnd w:id="57"/>
    <w:bookmarkStart w:name="z65" w:id="58"/>
    <w:p>
      <w:pPr>
        <w:spacing w:after="0"/>
        <w:ind w:left="0"/>
        <w:jc w:val="left"/>
      </w:pPr>
      <w:r>
        <w:rPr>
          <w:rFonts w:ascii="Times New Roman"/>
          <w:b/>
          <w:i w:val="false"/>
          <w:color w:val="000000"/>
        </w:rPr>
        <w:t xml:space="preserve"> № 267 сайлау учаскесі</w:t>
      </w:r>
    </w:p>
    <w:bookmarkEnd w:id="58"/>
    <w:bookmarkStart w:name="z66" w:id="59"/>
    <w:p>
      <w:pPr>
        <w:spacing w:after="0"/>
        <w:ind w:left="0"/>
        <w:jc w:val="both"/>
      </w:pPr>
      <w:r>
        <w:rPr>
          <w:rFonts w:ascii="Times New Roman"/>
          <w:b w:val="false"/>
          <w:i w:val="false"/>
          <w:color w:val="000000"/>
          <w:sz w:val="28"/>
        </w:rPr>
        <w:t>
      Орталығы: "№ 6 жалпы білім беретін мектеп" комуналдық мемлекеттік мекемесі (сол жақ қанаты), Саран қаласы, 1 "А" ықшам ауданы, 26 үй.</w:t>
      </w:r>
    </w:p>
    <w:bookmarkEnd w:id="59"/>
    <w:bookmarkStart w:name="z67" w:id="60"/>
    <w:p>
      <w:pPr>
        <w:spacing w:after="0"/>
        <w:ind w:left="0"/>
        <w:jc w:val="both"/>
      </w:pPr>
      <w:r>
        <w:rPr>
          <w:rFonts w:ascii="Times New Roman"/>
          <w:b w:val="false"/>
          <w:i w:val="false"/>
          <w:color w:val="000000"/>
          <w:sz w:val="28"/>
        </w:rPr>
        <w:t>
      Шекараларда: "Горняк" ықшам ауданы, 1, 2, 3, 4, 5, 6, 7, 8, 9, 10, 11, 12, 13, 14, 15, 16, 17, 18, 19, 20, 21, 22, 23, 24, 25, 26, 27, 28, 29, 30, 31, 32, 33, 34, 35, 36, 37, 38, 40, 41, 42, 43, 44, 45, 46, 47, 49, 49а, 50, 51, 52, 53, 54, 55, 56, 57, 58, 59, 61, 61а, 62, 63, 64, 65, 65а, 66, 67, 68, 69, 70, 71, 72, 73, 75, 83, 84, 85, 127, 129, 130, 131, 132, 133, 137, 138, 139, 145/1, 146, 149/1, 149/2, 165, 169, 170 үйлер;</w:t>
      </w:r>
    </w:p>
    <w:bookmarkEnd w:id="60"/>
    <w:bookmarkStart w:name="z68" w:id="61"/>
    <w:p>
      <w:pPr>
        <w:spacing w:after="0"/>
        <w:ind w:left="0"/>
        <w:jc w:val="both"/>
      </w:pPr>
      <w:r>
        <w:rPr>
          <w:rFonts w:ascii="Times New Roman"/>
          <w:b w:val="false"/>
          <w:i w:val="false"/>
          <w:color w:val="000000"/>
          <w:sz w:val="28"/>
        </w:rPr>
        <w:t>
      1 "А" ықшам ауданы, 12, 18, 20, 21, 22, 23, 24, 25 үйлер.</w:t>
      </w:r>
    </w:p>
    <w:bookmarkEnd w:id="61"/>
    <w:bookmarkStart w:name="z69" w:id="62"/>
    <w:p>
      <w:pPr>
        <w:spacing w:after="0"/>
        <w:ind w:left="0"/>
        <w:jc w:val="left"/>
      </w:pPr>
      <w:r>
        <w:rPr>
          <w:rFonts w:ascii="Times New Roman"/>
          <w:b/>
          <w:i w:val="false"/>
          <w:color w:val="000000"/>
        </w:rPr>
        <w:t xml:space="preserve"> № 268 сайлау учаскесі</w:t>
      </w:r>
    </w:p>
    <w:bookmarkEnd w:id="62"/>
    <w:bookmarkStart w:name="z70" w:id="63"/>
    <w:p>
      <w:pPr>
        <w:spacing w:after="0"/>
        <w:ind w:left="0"/>
        <w:jc w:val="both"/>
      </w:pPr>
      <w:r>
        <w:rPr>
          <w:rFonts w:ascii="Times New Roman"/>
          <w:b w:val="false"/>
          <w:i w:val="false"/>
          <w:color w:val="000000"/>
          <w:sz w:val="28"/>
        </w:rPr>
        <w:t>
      Орталығы: "№ 9 арнайы мектеп-интернаты" коммуналдық мемлекеттік мекемесі, Саран қаласы, Жамбыл көшесі, 112 үй.</w:t>
      </w:r>
    </w:p>
    <w:bookmarkEnd w:id="63"/>
    <w:bookmarkStart w:name="z71" w:id="64"/>
    <w:p>
      <w:pPr>
        <w:spacing w:after="0"/>
        <w:ind w:left="0"/>
        <w:jc w:val="both"/>
      </w:pPr>
      <w:r>
        <w:rPr>
          <w:rFonts w:ascii="Times New Roman"/>
          <w:b w:val="false"/>
          <w:i w:val="false"/>
          <w:color w:val="000000"/>
          <w:sz w:val="28"/>
        </w:rPr>
        <w:t xml:space="preserve">
      "Горняк" ықшам ауданы, 86, 87, 88, 89, 90, 96, 123, 124, 125, 126, 128, 142, 143, 144, 145, 149 үйлер; </w:t>
      </w:r>
    </w:p>
    <w:bookmarkEnd w:id="64"/>
    <w:bookmarkStart w:name="z72" w:id="65"/>
    <w:p>
      <w:pPr>
        <w:spacing w:after="0"/>
        <w:ind w:left="0"/>
        <w:jc w:val="both"/>
      </w:pPr>
      <w:r>
        <w:rPr>
          <w:rFonts w:ascii="Times New Roman"/>
          <w:b w:val="false"/>
          <w:i w:val="false"/>
          <w:color w:val="000000"/>
          <w:sz w:val="28"/>
        </w:rPr>
        <w:t>
      Рабочая көшесі, 2, 89б үйлер;</w:t>
      </w:r>
    </w:p>
    <w:bookmarkEnd w:id="65"/>
    <w:bookmarkStart w:name="z73" w:id="66"/>
    <w:p>
      <w:pPr>
        <w:spacing w:after="0"/>
        <w:ind w:left="0"/>
        <w:jc w:val="both"/>
      </w:pPr>
      <w:r>
        <w:rPr>
          <w:rFonts w:ascii="Times New Roman"/>
          <w:b w:val="false"/>
          <w:i w:val="false"/>
          <w:color w:val="000000"/>
          <w:sz w:val="28"/>
        </w:rPr>
        <w:t xml:space="preserve">
      Абай көшесі, 20, 22, 24 үйлер; </w:t>
      </w:r>
    </w:p>
    <w:bookmarkEnd w:id="66"/>
    <w:bookmarkStart w:name="z74" w:id="67"/>
    <w:p>
      <w:pPr>
        <w:spacing w:after="0"/>
        <w:ind w:left="0"/>
        <w:jc w:val="both"/>
      </w:pPr>
      <w:r>
        <w:rPr>
          <w:rFonts w:ascii="Times New Roman"/>
          <w:b w:val="false"/>
          <w:i w:val="false"/>
          <w:color w:val="000000"/>
          <w:sz w:val="28"/>
        </w:rPr>
        <w:t>
      Кошевой, Кутузов, Свердлов, Макаренко, Труд, Южная, Степная, Луговая, Набережная, Казахская, Зеленая, Гоголь көшелері;</w:t>
      </w:r>
    </w:p>
    <w:bookmarkEnd w:id="67"/>
    <w:bookmarkStart w:name="z75" w:id="68"/>
    <w:p>
      <w:pPr>
        <w:spacing w:after="0"/>
        <w:ind w:left="0"/>
        <w:jc w:val="both"/>
      </w:pPr>
      <w:r>
        <w:rPr>
          <w:rFonts w:ascii="Times New Roman"/>
          <w:b w:val="false"/>
          <w:i w:val="false"/>
          <w:color w:val="000000"/>
          <w:sz w:val="28"/>
        </w:rPr>
        <w:t>
      Северный, Первый, Садовый, Бульварный, Западный, Труд, Гоголь, Крайний, Центральный тұйық көшелері;</w:t>
      </w:r>
    </w:p>
    <w:bookmarkEnd w:id="68"/>
    <w:bookmarkStart w:name="z76" w:id="69"/>
    <w:p>
      <w:pPr>
        <w:spacing w:after="0"/>
        <w:ind w:left="0"/>
        <w:jc w:val="both"/>
      </w:pPr>
      <w:r>
        <w:rPr>
          <w:rFonts w:ascii="Times New Roman"/>
          <w:b w:val="false"/>
          <w:i w:val="false"/>
          <w:color w:val="000000"/>
          <w:sz w:val="28"/>
        </w:rPr>
        <w:t>
      Центральный өткелі.</w:t>
      </w:r>
    </w:p>
    <w:bookmarkEnd w:id="69"/>
    <w:bookmarkStart w:name="z77" w:id="70"/>
    <w:p>
      <w:pPr>
        <w:spacing w:after="0"/>
        <w:ind w:left="0"/>
        <w:jc w:val="left"/>
      </w:pPr>
      <w:r>
        <w:rPr>
          <w:rFonts w:ascii="Times New Roman"/>
          <w:b/>
          <w:i w:val="false"/>
          <w:color w:val="000000"/>
        </w:rPr>
        <w:t xml:space="preserve"> № 269 сайлау учаскесі</w:t>
      </w:r>
    </w:p>
    <w:bookmarkEnd w:id="70"/>
    <w:bookmarkStart w:name="z78" w:id="71"/>
    <w:p>
      <w:pPr>
        <w:spacing w:after="0"/>
        <w:ind w:left="0"/>
        <w:jc w:val="both"/>
      </w:pPr>
      <w:r>
        <w:rPr>
          <w:rFonts w:ascii="Times New Roman"/>
          <w:b w:val="false"/>
          <w:i w:val="false"/>
          <w:color w:val="000000"/>
          <w:sz w:val="28"/>
        </w:rPr>
        <w:t>
      Орталығы: "№ 7 мектеп-интернат" коммуналдық мемлекеттік мекемесі, Саран қаласы, 2 ықшам аудан, 15а үй.</w:t>
      </w:r>
    </w:p>
    <w:bookmarkEnd w:id="71"/>
    <w:bookmarkStart w:name="z79" w:id="72"/>
    <w:p>
      <w:pPr>
        <w:spacing w:after="0"/>
        <w:ind w:left="0"/>
        <w:jc w:val="both"/>
      </w:pPr>
      <w:r>
        <w:rPr>
          <w:rFonts w:ascii="Times New Roman"/>
          <w:b w:val="false"/>
          <w:i w:val="false"/>
          <w:color w:val="000000"/>
          <w:sz w:val="28"/>
        </w:rPr>
        <w:t>
      Шекараларда: 2 ықшам аудан: 9, 41 үйлер;</w:t>
      </w:r>
    </w:p>
    <w:bookmarkEnd w:id="72"/>
    <w:bookmarkStart w:name="z80" w:id="73"/>
    <w:p>
      <w:pPr>
        <w:spacing w:after="0"/>
        <w:ind w:left="0"/>
        <w:jc w:val="both"/>
      </w:pPr>
      <w:r>
        <w:rPr>
          <w:rFonts w:ascii="Times New Roman"/>
          <w:b w:val="false"/>
          <w:i w:val="false"/>
          <w:color w:val="000000"/>
          <w:sz w:val="28"/>
        </w:rPr>
        <w:t>
      3 ықшам аудан: 1, 2, 5, 6, 7, 8, 9, 10, 12, 13, 14, 15, 20, 21, 22, 23, 149, 150, 151, 152, 153 үйлер;</w:t>
      </w:r>
    </w:p>
    <w:bookmarkEnd w:id="73"/>
    <w:bookmarkStart w:name="z81" w:id="74"/>
    <w:p>
      <w:pPr>
        <w:spacing w:after="0"/>
        <w:ind w:left="0"/>
        <w:jc w:val="both"/>
      </w:pPr>
      <w:r>
        <w:rPr>
          <w:rFonts w:ascii="Times New Roman"/>
          <w:b w:val="false"/>
          <w:i w:val="false"/>
          <w:color w:val="000000"/>
          <w:sz w:val="28"/>
        </w:rPr>
        <w:t xml:space="preserve">
      "Химик" ықшам ауданы: 1, 1а, 2, 3, 3а, 4, 5, 5а, 6, 7, 8, 9, 9а, 10, 11, 12, 13, 14, 15, 16, 17, 18, 19, 20, 21, 22, 23, 24, 25, 26, 27, 28, 29, 30, 31, 32, 33, 34, 35, 36, 37, 38, 39, 40, 41, 42, 43, 44, 45, 46, 47, 48, 49, 50, 51, 52, 53, 54, 55, 56, 57, 58, 59, 60, 61, 62, 63, 64, 65, 66, 67, 68, 69, 70, 71, 72, 73, 74, 75, 76, 77, 78, 79, 80, 81, 82, 83, 84, 85, 86, 87, 88, 89, 90, 91, 92, 92а, 93, 94, 95, 96, 97, 98, 99, 100, 101, 102, 103, 104, 105, 106, 107, 108, 109, 110, 111, 112, 113, 114, 115, 116, 117, 118, 119, 120, 121, 122, 123, 124 үйлер; </w:t>
      </w:r>
    </w:p>
    <w:bookmarkEnd w:id="74"/>
    <w:bookmarkStart w:name="z82" w:id="75"/>
    <w:p>
      <w:pPr>
        <w:spacing w:after="0"/>
        <w:ind w:left="0"/>
        <w:jc w:val="both"/>
      </w:pPr>
      <w:r>
        <w:rPr>
          <w:rFonts w:ascii="Times New Roman"/>
          <w:b w:val="false"/>
          <w:i w:val="false"/>
          <w:color w:val="000000"/>
          <w:sz w:val="28"/>
        </w:rPr>
        <w:t>
      "Жосалы" станциясының үйлері.</w:t>
      </w:r>
    </w:p>
    <w:bookmarkEnd w:id="75"/>
    <w:bookmarkStart w:name="z83" w:id="76"/>
    <w:p>
      <w:pPr>
        <w:spacing w:after="0"/>
        <w:ind w:left="0"/>
        <w:jc w:val="left"/>
      </w:pPr>
      <w:r>
        <w:rPr>
          <w:rFonts w:ascii="Times New Roman"/>
          <w:b/>
          <w:i w:val="false"/>
          <w:color w:val="000000"/>
        </w:rPr>
        <w:t xml:space="preserve"> № 270 сайлау учаскесі</w:t>
      </w:r>
    </w:p>
    <w:bookmarkEnd w:id="76"/>
    <w:bookmarkStart w:name="z84" w:id="77"/>
    <w:p>
      <w:pPr>
        <w:spacing w:after="0"/>
        <w:ind w:left="0"/>
        <w:jc w:val="both"/>
      </w:pPr>
      <w:r>
        <w:rPr>
          <w:rFonts w:ascii="Times New Roman"/>
          <w:b w:val="false"/>
          <w:i w:val="false"/>
          <w:color w:val="000000"/>
          <w:sz w:val="28"/>
        </w:rPr>
        <w:t>
      Орталығы: "Облыстық психикалық денсаулық орталығы" шаруашылық жүргізу құқығындағы Саран қаласының мәжбүрлеп емдеуге арналған наркологиялық орталығы" коммуналдық мемлекеттік кәсіпорны, Саран қаласы, Чкалов көшесі, 73 үй.</w:t>
      </w:r>
    </w:p>
    <w:bookmarkEnd w:id="77"/>
    <w:bookmarkStart w:name="z85" w:id="78"/>
    <w:p>
      <w:pPr>
        <w:spacing w:after="0"/>
        <w:ind w:left="0"/>
        <w:jc w:val="both"/>
      </w:pPr>
      <w:r>
        <w:rPr>
          <w:rFonts w:ascii="Times New Roman"/>
          <w:b w:val="false"/>
          <w:i w:val="false"/>
          <w:color w:val="000000"/>
          <w:sz w:val="28"/>
        </w:rPr>
        <w:t xml:space="preserve">
      Шекараларда: "Облыстық психикалық денсаулық орталығы" шаруашылық жүргізу құқығындағы Саран қаласының мәжбүрлеп емдеуге арналған наркологиялық орталығы" коммуналдық мемлекеттік кәсіпорны. </w:t>
      </w:r>
    </w:p>
    <w:bookmarkEnd w:id="78"/>
    <w:bookmarkStart w:name="z86" w:id="79"/>
    <w:p>
      <w:pPr>
        <w:spacing w:after="0"/>
        <w:ind w:left="0"/>
        <w:jc w:val="left"/>
      </w:pPr>
      <w:r>
        <w:rPr>
          <w:rFonts w:ascii="Times New Roman"/>
          <w:b/>
          <w:i w:val="false"/>
          <w:color w:val="000000"/>
        </w:rPr>
        <w:t xml:space="preserve"> № 271 сайлау учаскесі</w:t>
      </w:r>
    </w:p>
    <w:bookmarkEnd w:id="79"/>
    <w:bookmarkStart w:name="z87" w:id="80"/>
    <w:p>
      <w:pPr>
        <w:spacing w:after="0"/>
        <w:ind w:left="0"/>
        <w:jc w:val="both"/>
      </w:pPr>
      <w:r>
        <w:rPr>
          <w:rFonts w:ascii="Times New Roman"/>
          <w:b w:val="false"/>
          <w:i w:val="false"/>
          <w:color w:val="000000"/>
          <w:sz w:val="28"/>
        </w:rPr>
        <w:t>
      Орталығы: "Саран техникалық колледжі" коммуналдық мемлекеттік мекемесі, Саран қаласы, Кольцевая көшесі, 12 үй.</w:t>
      </w:r>
    </w:p>
    <w:bookmarkEnd w:id="80"/>
    <w:bookmarkStart w:name="z88" w:id="81"/>
    <w:p>
      <w:pPr>
        <w:spacing w:after="0"/>
        <w:ind w:left="0"/>
        <w:jc w:val="both"/>
      </w:pPr>
      <w:r>
        <w:rPr>
          <w:rFonts w:ascii="Times New Roman"/>
          <w:b w:val="false"/>
          <w:i w:val="false"/>
          <w:color w:val="000000"/>
          <w:sz w:val="28"/>
        </w:rPr>
        <w:t>
      Шекараларда: Чкалов көшесі, 22, 24, 26, 28, 30, 32, 34, 36, 38, 40, 42, 44, 46, 48, 50, 52, 54, 56, 58, 60 үйлер;</w:t>
      </w:r>
    </w:p>
    <w:bookmarkEnd w:id="81"/>
    <w:bookmarkStart w:name="z89" w:id="82"/>
    <w:p>
      <w:pPr>
        <w:spacing w:after="0"/>
        <w:ind w:left="0"/>
        <w:jc w:val="both"/>
      </w:pPr>
      <w:r>
        <w:rPr>
          <w:rFonts w:ascii="Times New Roman"/>
          <w:b w:val="false"/>
          <w:i w:val="false"/>
          <w:color w:val="000000"/>
          <w:sz w:val="28"/>
        </w:rPr>
        <w:t xml:space="preserve">
      Гастелло көшесі, 18, 20, 21, 22, 23, 24, 25, 26, 27, 28, 29, 31, 33, 35, 37, 39, 41, 43, 45, 47, 49, 51, 53, 55, 57, 59, 61 үйлер; </w:t>
      </w:r>
    </w:p>
    <w:bookmarkEnd w:id="82"/>
    <w:bookmarkStart w:name="z90" w:id="83"/>
    <w:p>
      <w:pPr>
        <w:spacing w:after="0"/>
        <w:ind w:left="0"/>
        <w:jc w:val="both"/>
      </w:pPr>
      <w:r>
        <w:rPr>
          <w:rFonts w:ascii="Times New Roman"/>
          <w:b w:val="false"/>
          <w:i w:val="false"/>
          <w:color w:val="000000"/>
          <w:sz w:val="28"/>
        </w:rPr>
        <w:t xml:space="preserve">
      Солнечная көшесі, 15, 17, 19, 21, 22, 23, 25, 26, 29, 30, 31, 33, 34, 35, 36, 37, 38, 39, 40, 42 үйлер. </w:t>
      </w:r>
    </w:p>
    <w:bookmarkEnd w:id="83"/>
    <w:bookmarkStart w:name="z91" w:id="84"/>
    <w:p>
      <w:pPr>
        <w:spacing w:after="0"/>
        <w:ind w:left="0"/>
        <w:jc w:val="both"/>
      </w:pPr>
      <w:r>
        <w:rPr>
          <w:rFonts w:ascii="Times New Roman"/>
          <w:b w:val="false"/>
          <w:i w:val="false"/>
          <w:color w:val="000000"/>
          <w:sz w:val="28"/>
        </w:rPr>
        <w:t>
      Юность көшесі, 12, 24, 26, 43, 45, 47, 49, 51, 53 үйлер;</w:t>
      </w:r>
    </w:p>
    <w:bookmarkEnd w:id="84"/>
    <w:bookmarkStart w:name="z92" w:id="85"/>
    <w:p>
      <w:pPr>
        <w:spacing w:after="0"/>
        <w:ind w:left="0"/>
        <w:jc w:val="both"/>
      </w:pPr>
      <w:r>
        <w:rPr>
          <w:rFonts w:ascii="Times New Roman"/>
          <w:b w:val="false"/>
          <w:i w:val="false"/>
          <w:color w:val="000000"/>
          <w:sz w:val="28"/>
        </w:rPr>
        <w:t xml:space="preserve">
      Рабочая көшесі, жұп жағы, 4, 4/2, 6, 8, 10, 14, 16, 18, 20, 22, 24, 26, 28, 30, 32, 34, 34/1, 36, 38, 40, 42, 44, 46, 48, 50, 52, 54, 56, 58, 60, 60А, 62, 64, 66, 68, 70, 72, 74, 76 үйлер; </w:t>
      </w:r>
    </w:p>
    <w:bookmarkEnd w:id="85"/>
    <w:bookmarkStart w:name="z93" w:id="86"/>
    <w:p>
      <w:pPr>
        <w:spacing w:after="0"/>
        <w:ind w:left="0"/>
        <w:jc w:val="both"/>
      </w:pPr>
      <w:r>
        <w:rPr>
          <w:rFonts w:ascii="Times New Roman"/>
          <w:b w:val="false"/>
          <w:i w:val="false"/>
          <w:color w:val="000000"/>
          <w:sz w:val="28"/>
        </w:rPr>
        <w:t>
      Дружба, Фестивальная, Студенческая, Матросов, Угольщик, Кольцевая, Веселая, Раскова, Осипенко, Амурская, Ньютон, Чудесная, Пролетарская, Пограничная, Менделеев, Киевская, Энгельс, Довженко, Буденный, Комаров, Котовский, С. Лазо, Рокоссовский, Щорс, Пархоменко, Станционная, Маяковский, Островский, Арычная, Новая, Крайняя, Химиков, Маресьев көшелері;</w:t>
      </w:r>
    </w:p>
    <w:bookmarkEnd w:id="86"/>
    <w:bookmarkStart w:name="z94" w:id="87"/>
    <w:p>
      <w:pPr>
        <w:spacing w:after="0"/>
        <w:ind w:left="0"/>
        <w:jc w:val="both"/>
      </w:pPr>
      <w:r>
        <w:rPr>
          <w:rFonts w:ascii="Times New Roman"/>
          <w:b w:val="false"/>
          <w:i w:val="false"/>
          <w:color w:val="000000"/>
          <w:sz w:val="28"/>
        </w:rPr>
        <w:t xml:space="preserve">
      Просторный тұйық көшесі; </w:t>
      </w:r>
    </w:p>
    <w:bookmarkEnd w:id="87"/>
    <w:bookmarkStart w:name="z95" w:id="88"/>
    <w:p>
      <w:pPr>
        <w:spacing w:after="0"/>
        <w:ind w:left="0"/>
        <w:jc w:val="both"/>
      </w:pPr>
      <w:r>
        <w:rPr>
          <w:rFonts w:ascii="Times New Roman"/>
          <w:b w:val="false"/>
          <w:i w:val="false"/>
          <w:color w:val="000000"/>
          <w:sz w:val="28"/>
        </w:rPr>
        <w:t>
      Центральный кіші станция кенті.</w:t>
      </w:r>
    </w:p>
    <w:bookmarkEnd w:id="88"/>
    <w:bookmarkStart w:name="z96" w:id="89"/>
    <w:p>
      <w:pPr>
        <w:spacing w:after="0"/>
        <w:ind w:left="0"/>
        <w:jc w:val="left"/>
      </w:pPr>
      <w:r>
        <w:rPr>
          <w:rFonts w:ascii="Times New Roman"/>
          <w:b/>
          <w:i w:val="false"/>
          <w:color w:val="000000"/>
        </w:rPr>
        <w:t xml:space="preserve"> № 272 сайлау учаскесі</w:t>
      </w:r>
    </w:p>
    <w:bookmarkEnd w:id="89"/>
    <w:bookmarkStart w:name="z97" w:id="90"/>
    <w:p>
      <w:pPr>
        <w:spacing w:after="0"/>
        <w:ind w:left="0"/>
        <w:jc w:val="both"/>
      </w:pPr>
      <w:r>
        <w:rPr>
          <w:rFonts w:ascii="Times New Roman"/>
          <w:b w:val="false"/>
          <w:i w:val="false"/>
          <w:color w:val="000000"/>
          <w:sz w:val="28"/>
        </w:rPr>
        <w:t>
      Орталығы: "Kazcentrelektroprovod" жауапкершілігі шектеулі серіктестігі, Саран қаласы, Шахтерская көшесі, 30а үй.</w:t>
      </w:r>
    </w:p>
    <w:bookmarkEnd w:id="90"/>
    <w:bookmarkStart w:name="z98" w:id="91"/>
    <w:p>
      <w:pPr>
        <w:spacing w:after="0"/>
        <w:ind w:left="0"/>
        <w:jc w:val="both"/>
      </w:pPr>
      <w:r>
        <w:rPr>
          <w:rFonts w:ascii="Times New Roman"/>
          <w:b w:val="false"/>
          <w:i w:val="false"/>
          <w:color w:val="000000"/>
          <w:sz w:val="28"/>
        </w:rPr>
        <w:t>
      Шекараларда: Шахтерская көшесі, 1, 2, 3, 4, 5, 6, 7, 8, 9, 10, 10а, 10б, 11, 12, 13, 14, 15, 16, 17, 18, 19, 20, 21, 22, 23, 24, 25, 26, 27, 28, 29, 30, 31, 33, 35, 37, 39, 41, 43 үйлер;</w:t>
      </w:r>
    </w:p>
    <w:bookmarkEnd w:id="91"/>
    <w:bookmarkStart w:name="z99" w:id="92"/>
    <w:p>
      <w:pPr>
        <w:spacing w:after="0"/>
        <w:ind w:left="0"/>
        <w:jc w:val="both"/>
      </w:pPr>
      <w:r>
        <w:rPr>
          <w:rFonts w:ascii="Times New Roman"/>
          <w:b w:val="false"/>
          <w:i w:val="false"/>
          <w:color w:val="000000"/>
          <w:sz w:val="28"/>
        </w:rPr>
        <w:t xml:space="preserve">
      Молодежная, Жуковский, Октябрьская, Коммунальная, Строительная, Тургенев көшелері; </w:t>
      </w:r>
    </w:p>
    <w:bookmarkEnd w:id="92"/>
    <w:bookmarkStart w:name="z100" w:id="93"/>
    <w:p>
      <w:pPr>
        <w:spacing w:after="0"/>
        <w:ind w:left="0"/>
        <w:jc w:val="both"/>
      </w:pPr>
      <w:r>
        <w:rPr>
          <w:rFonts w:ascii="Times New Roman"/>
          <w:b w:val="false"/>
          <w:i w:val="false"/>
          <w:color w:val="000000"/>
          <w:sz w:val="28"/>
        </w:rPr>
        <w:t>
      Межквартальный, Строительный, Средний тұйық көшелері.</w:t>
      </w:r>
    </w:p>
    <w:bookmarkEnd w:id="93"/>
    <w:bookmarkStart w:name="z101" w:id="94"/>
    <w:p>
      <w:pPr>
        <w:spacing w:after="0"/>
        <w:ind w:left="0"/>
        <w:jc w:val="left"/>
      </w:pPr>
      <w:r>
        <w:rPr>
          <w:rFonts w:ascii="Times New Roman"/>
          <w:b/>
          <w:i w:val="false"/>
          <w:color w:val="000000"/>
        </w:rPr>
        <w:t xml:space="preserve"> № 273 сайлау учаскесі</w:t>
      </w:r>
    </w:p>
    <w:bookmarkEnd w:id="94"/>
    <w:bookmarkStart w:name="z102" w:id="95"/>
    <w:p>
      <w:pPr>
        <w:spacing w:after="0"/>
        <w:ind w:left="0"/>
        <w:jc w:val="both"/>
      </w:pPr>
      <w:r>
        <w:rPr>
          <w:rFonts w:ascii="Times New Roman"/>
          <w:b w:val="false"/>
          <w:i w:val="false"/>
          <w:color w:val="000000"/>
          <w:sz w:val="28"/>
        </w:rPr>
        <w:t>
      Орталығы: "№ 2 жалпы білім беретін мектеп" коммуналдық мемлекеттік мекемесі, Саран қаласы, Ушаков көшесі, 8/1 үй.</w:t>
      </w:r>
    </w:p>
    <w:bookmarkEnd w:id="95"/>
    <w:bookmarkStart w:name="z103" w:id="96"/>
    <w:p>
      <w:pPr>
        <w:spacing w:after="0"/>
        <w:ind w:left="0"/>
        <w:jc w:val="both"/>
      </w:pPr>
      <w:r>
        <w:rPr>
          <w:rFonts w:ascii="Times New Roman"/>
          <w:b w:val="false"/>
          <w:i w:val="false"/>
          <w:color w:val="000000"/>
          <w:sz w:val="28"/>
        </w:rPr>
        <w:t>
      Шекараларда: Цимлянская, Спортивная, Панфилов, Некрасов, Амангелді, Красноармейская, Қазақстан, Ватутин, Проточная, Арбатская, Шевченко, Крылов, Индустриальная, Ибаррури, Нұркен, Клара Цеткин, Кузнечная, Цветная, Вахтерская, Ударная, Чапаев, Шмидт, Высоковольтная, Пушкин, Угольная, Восточная, Павлов, Ушаков, Асфальтная, Красин, Верхняя, Горняков, Нагорная, Дубовская, 1-Фурманов, 2-Фурманов, Горноспасательная, Клубная, Лермонтов, Шевцов көшелері;</w:t>
      </w:r>
    </w:p>
    <w:bookmarkEnd w:id="96"/>
    <w:bookmarkStart w:name="z104" w:id="97"/>
    <w:p>
      <w:pPr>
        <w:spacing w:after="0"/>
        <w:ind w:left="0"/>
        <w:jc w:val="both"/>
      </w:pPr>
      <w:r>
        <w:rPr>
          <w:rFonts w:ascii="Times New Roman"/>
          <w:b w:val="false"/>
          <w:i w:val="false"/>
          <w:color w:val="000000"/>
          <w:sz w:val="28"/>
        </w:rPr>
        <w:t>
      Дубовский, Асфальтный тұйық көшелері;</w:t>
      </w:r>
    </w:p>
    <w:bookmarkEnd w:id="97"/>
    <w:bookmarkStart w:name="z105" w:id="98"/>
    <w:p>
      <w:pPr>
        <w:spacing w:after="0"/>
        <w:ind w:left="0"/>
        <w:jc w:val="left"/>
      </w:pPr>
      <w:r>
        <w:rPr>
          <w:rFonts w:ascii="Times New Roman"/>
          <w:b/>
          <w:i w:val="false"/>
          <w:color w:val="000000"/>
        </w:rPr>
        <w:t xml:space="preserve"> № 274 сайлау учаскесі</w:t>
      </w:r>
    </w:p>
    <w:bookmarkEnd w:id="98"/>
    <w:bookmarkStart w:name="z106" w:id="99"/>
    <w:p>
      <w:pPr>
        <w:spacing w:after="0"/>
        <w:ind w:left="0"/>
        <w:jc w:val="both"/>
      </w:pPr>
      <w:r>
        <w:rPr>
          <w:rFonts w:ascii="Times New Roman"/>
          <w:b w:val="false"/>
          <w:i w:val="false"/>
          <w:color w:val="000000"/>
          <w:sz w:val="28"/>
        </w:rPr>
        <w:t>
      Орталығы: Саран қаласы, "АрселорМитталТемиртау" акционерлік қоғамы "Саран" шахтасы.</w:t>
      </w:r>
    </w:p>
    <w:bookmarkEnd w:id="99"/>
    <w:bookmarkStart w:name="z107" w:id="100"/>
    <w:p>
      <w:pPr>
        <w:spacing w:after="0"/>
        <w:ind w:left="0"/>
        <w:jc w:val="both"/>
      </w:pPr>
      <w:r>
        <w:rPr>
          <w:rFonts w:ascii="Times New Roman"/>
          <w:b w:val="false"/>
          <w:i w:val="false"/>
          <w:color w:val="000000"/>
          <w:sz w:val="28"/>
        </w:rPr>
        <w:t xml:space="preserve">
      Шекараларда: Промышленная, Магистральная, Проходческая, Совхозная, Геологическая, Морозов, Разведчиков, Арычная, Шоссейная, Алмаатинская, Сәкен, Аральская, Юбилейная көшелері; </w:t>
      </w:r>
    </w:p>
    <w:bookmarkEnd w:id="100"/>
    <w:bookmarkStart w:name="z108" w:id="101"/>
    <w:p>
      <w:pPr>
        <w:spacing w:after="0"/>
        <w:ind w:left="0"/>
        <w:jc w:val="both"/>
      </w:pPr>
      <w:r>
        <w:rPr>
          <w:rFonts w:ascii="Times New Roman"/>
          <w:b w:val="false"/>
          <w:i w:val="false"/>
          <w:color w:val="000000"/>
          <w:sz w:val="28"/>
        </w:rPr>
        <w:t>
      Первый Морозов, Первый Совхозный, Второй Совхозный тұйық көшелері;</w:t>
      </w:r>
    </w:p>
    <w:bookmarkEnd w:id="101"/>
    <w:bookmarkStart w:name="z109" w:id="102"/>
    <w:p>
      <w:pPr>
        <w:spacing w:after="0"/>
        <w:ind w:left="0"/>
        <w:jc w:val="both"/>
      </w:pPr>
      <w:r>
        <w:rPr>
          <w:rFonts w:ascii="Times New Roman"/>
          <w:b w:val="false"/>
          <w:i w:val="false"/>
          <w:color w:val="000000"/>
          <w:sz w:val="28"/>
        </w:rPr>
        <w:t xml:space="preserve">
      "Дубовская" және "Саран" шахталары жанындағы барлық үйлер. </w:t>
      </w:r>
    </w:p>
    <w:bookmarkEnd w:id="102"/>
    <w:bookmarkStart w:name="z110" w:id="103"/>
    <w:p>
      <w:pPr>
        <w:spacing w:after="0"/>
        <w:ind w:left="0"/>
        <w:jc w:val="left"/>
      </w:pPr>
      <w:r>
        <w:rPr>
          <w:rFonts w:ascii="Times New Roman"/>
          <w:b/>
          <w:i w:val="false"/>
          <w:color w:val="000000"/>
        </w:rPr>
        <w:t xml:space="preserve"> № 275 сайлау учаскесі</w:t>
      </w:r>
    </w:p>
    <w:bookmarkEnd w:id="103"/>
    <w:bookmarkStart w:name="z111" w:id="104"/>
    <w:p>
      <w:pPr>
        <w:spacing w:after="0"/>
        <w:ind w:left="0"/>
        <w:jc w:val="both"/>
      </w:pPr>
      <w:r>
        <w:rPr>
          <w:rFonts w:ascii="Times New Roman"/>
          <w:b w:val="false"/>
          <w:i w:val="false"/>
          <w:color w:val="000000"/>
          <w:sz w:val="28"/>
        </w:rPr>
        <w:t>
      Орталығы: "№ 16 жалпы білім беретін мектеп" коммуналдық мемлекеттік мекемесі, Саран қаласы, Ақтас кенті, Космическая көшесі, 11 үй.</w:t>
      </w:r>
    </w:p>
    <w:bookmarkEnd w:id="104"/>
    <w:bookmarkStart w:name="z112" w:id="105"/>
    <w:p>
      <w:pPr>
        <w:spacing w:after="0"/>
        <w:ind w:left="0"/>
        <w:jc w:val="both"/>
      </w:pPr>
      <w:r>
        <w:rPr>
          <w:rFonts w:ascii="Times New Roman"/>
          <w:b w:val="false"/>
          <w:i w:val="false"/>
          <w:color w:val="000000"/>
          <w:sz w:val="28"/>
        </w:rPr>
        <w:t xml:space="preserve">
      Шекараларда: Ленинградская көшесі 2, 4, 6, 8, 10, 12, 16, 18, 20, 22, 23, 24, 25, 26, 26а, 27, 29 үйлер; </w:t>
      </w:r>
    </w:p>
    <w:bookmarkEnd w:id="105"/>
    <w:bookmarkStart w:name="z113" w:id="106"/>
    <w:p>
      <w:pPr>
        <w:spacing w:after="0"/>
        <w:ind w:left="0"/>
        <w:jc w:val="both"/>
      </w:pPr>
      <w:r>
        <w:rPr>
          <w:rFonts w:ascii="Times New Roman"/>
          <w:b w:val="false"/>
          <w:i w:val="false"/>
          <w:color w:val="000000"/>
          <w:sz w:val="28"/>
        </w:rPr>
        <w:t xml:space="preserve">
      Космическая көшесі, 2, 4, 6, 8, 9, 10, 12, 13, 15, 16, 16а, 17, 18, 18а үйлер; </w:t>
      </w:r>
    </w:p>
    <w:bookmarkEnd w:id="106"/>
    <w:bookmarkStart w:name="z114" w:id="107"/>
    <w:p>
      <w:pPr>
        <w:spacing w:after="0"/>
        <w:ind w:left="0"/>
        <w:jc w:val="both"/>
      </w:pPr>
      <w:r>
        <w:rPr>
          <w:rFonts w:ascii="Times New Roman"/>
          <w:b w:val="false"/>
          <w:i w:val="false"/>
          <w:color w:val="000000"/>
          <w:sz w:val="28"/>
        </w:rPr>
        <w:t xml:space="preserve">
      Городская көшесі, 2, 4, 6, 8, 10, 12, 16 үйлер; </w:t>
      </w:r>
    </w:p>
    <w:bookmarkEnd w:id="107"/>
    <w:bookmarkStart w:name="z115" w:id="108"/>
    <w:p>
      <w:pPr>
        <w:spacing w:after="0"/>
        <w:ind w:left="0"/>
        <w:jc w:val="both"/>
      </w:pPr>
      <w:r>
        <w:rPr>
          <w:rFonts w:ascii="Times New Roman"/>
          <w:b w:val="false"/>
          <w:i w:val="false"/>
          <w:color w:val="000000"/>
          <w:sz w:val="28"/>
        </w:rPr>
        <w:t xml:space="preserve">
      Ковыльная көшесі, 16, 18, 18а, 19, 19а, 20, 21, 22, 23, 24, 25, 26, 27, 28, 29, 30, 31, 32, 33, 34, 35, 36, 38, 38а, 39, 40, 40а, 41, 42, 43, 44 үйлер; </w:t>
      </w:r>
    </w:p>
    <w:bookmarkEnd w:id="108"/>
    <w:bookmarkStart w:name="z116" w:id="109"/>
    <w:p>
      <w:pPr>
        <w:spacing w:after="0"/>
        <w:ind w:left="0"/>
        <w:jc w:val="both"/>
      </w:pPr>
      <w:r>
        <w:rPr>
          <w:rFonts w:ascii="Times New Roman"/>
          <w:b w:val="false"/>
          <w:i w:val="false"/>
          <w:color w:val="000000"/>
          <w:sz w:val="28"/>
        </w:rPr>
        <w:t xml:space="preserve">
      Привольная көшесі, 56, 58, 60, 62, 63, 64, 65, 66, 67, 67а, 68, 69, 69а, 70, 71, 72, 73, 73а, 74, 75, 76, 78 үйлер; </w:t>
      </w:r>
    </w:p>
    <w:bookmarkEnd w:id="109"/>
    <w:bookmarkStart w:name="z117" w:id="110"/>
    <w:p>
      <w:pPr>
        <w:spacing w:after="0"/>
        <w:ind w:left="0"/>
        <w:jc w:val="both"/>
      </w:pPr>
      <w:r>
        <w:rPr>
          <w:rFonts w:ascii="Times New Roman"/>
          <w:b w:val="false"/>
          <w:i w:val="false"/>
          <w:color w:val="000000"/>
          <w:sz w:val="28"/>
        </w:rPr>
        <w:t>
      Первомайская көшесі, 13, 13б, 14 үйлер;</w:t>
      </w:r>
    </w:p>
    <w:bookmarkEnd w:id="110"/>
    <w:bookmarkStart w:name="z118" w:id="111"/>
    <w:p>
      <w:pPr>
        <w:spacing w:after="0"/>
        <w:ind w:left="0"/>
        <w:jc w:val="both"/>
      </w:pPr>
      <w:r>
        <w:rPr>
          <w:rFonts w:ascii="Times New Roman"/>
          <w:b w:val="false"/>
          <w:i w:val="false"/>
          <w:color w:val="000000"/>
          <w:sz w:val="28"/>
        </w:rPr>
        <w:t xml:space="preserve">
      Ковыльный тұйық көшесі, 1, 2, 3, 4, 5, 6 үйлер; </w:t>
      </w:r>
    </w:p>
    <w:bookmarkEnd w:id="111"/>
    <w:bookmarkStart w:name="z119" w:id="112"/>
    <w:p>
      <w:pPr>
        <w:spacing w:after="0"/>
        <w:ind w:left="0"/>
        <w:jc w:val="both"/>
      </w:pPr>
      <w:r>
        <w:rPr>
          <w:rFonts w:ascii="Times New Roman"/>
          <w:b w:val="false"/>
          <w:i w:val="false"/>
          <w:color w:val="000000"/>
          <w:sz w:val="28"/>
        </w:rPr>
        <w:t>
      Ковыльный тұйығы, 1, 2, 3, 4, 5, 6, 7, 9 үйлер.</w:t>
      </w:r>
    </w:p>
    <w:bookmarkEnd w:id="112"/>
    <w:bookmarkStart w:name="z120" w:id="113"/>
    <w:p>
      <w:pPr>
        <w:spacing w:after="0"/>
        <w:ind w:left="0"/>
        <w:jc w:val="left"/>
      </w:pPr>
      <w:r>
        <w:rPr>
          <w:rFonts w:ascii="Times New Roman"/>
          <w:b/>
          <w:i w:val="false"/>
          <w:color w:val="000000"/>
        </w:rPr>
        <w:t xml:space="preserve"> № 276 сайлау учаскесі</w:t>
      </w:r>
    </w:p>
    <w:bookmarkEnd w:id="113"/>
    <w:bookmarkStart w:name="z121" w:id="114"/>
    <w:p>
      <w:pPr>
        <w:spacing w:after="0"/>
        <w:ind w:left="0"/>
        <w:jc w:val="both"/>
      </w:pPr>
      <w:r>
        <w:rPr>
          <w:rFonts w:ascii="Times New Roman"/>
          <w:b w:val="false"/>
          <w:i w:val="false"/>
          <w:color w:val="000000"/>
          <w:sz w:val="28"/>
        </w:rPr>
        <w:t>
      Орталығы: "№ 13 жалпы білім беретін мектеп" коммуналдық мемлекеттік мекемесі, Саран қаласы, Ақтас кенті, Бородин көшесі, 7 үй.</w:t>
      </w:r>
    </w:p>
    <w:bookmarkEnd w:id="114"/>
    <w:bookmarkStart w:name="z122" w:id="115"/>
    <w:p>
      <w:pPr>
        <w:spacing w:after="0"/>
        <w:ind w:left="0"/>
        <w:jc w:val="both"/>
      </w:pPr>
      <w:r>
        <w:rPr>
          <w:rFonts w:ascii="Times New Roman"/>
          <w:b w:val="false"/>
          <w:i w:val="false"/>
          <w:color w:val="000000"/>
          <w:sz w:val="28"/>
        </w:rPr>
        <w:t>
      Шекараларда: Транспортная көшесі: 1, 2, 3, 3а, 4, 4а, 5, 5а, 6, 7, 8, 8а, 10, 11, 12, 12/1, 12б, 13, 14, 15, 15/1, 16, 16а, 17, 18, 19, 20, 21, 22, 23, 24, 24а үйлер;</w:t>
      </w:r>
    </w:p>
    <w:bookmarkEnd w:id="115"/>
    <w:bookmarkStart w:name="z123" w:id="116"/>
    <w:p>
      <w:pPr>
        <w:spacing w:after="0"/>
        <w:ind w:left="0"/>
        <w:jc w:val="both"/>
      </w:pPr>
      <w:r>
        <w:rPr>
          <w:rFonts w:ascii="Times New Roman"/>
          <w:b w:val="false"/>
          <w:i w:val="false"/>
          <w:color w:val="000000"/>
          <w:sz w:val="28"/>
        </w:rPr>
        <w:t>
      Привольная көшесі, 1, 1б, 3, 3б, 5, 7, 9, 9/1, 11, 11а, 13, 15, 15/1, 17, 25, 27, 28, 29, 30, 31, 32, 33, 34, 35, 36, 37, 38, 39, 40, 41, 42, 43, 44, 45, 46, 47, 48, 49, 50, 51, 52, 53, 54, 54/1, 55, 57, 59, 61 үйлер;</w:t>
      </w:r>
    </w:p>
    <w:bookmarkEnd w:id="116"/>
    <w:bookmarkStart w:name="z124" w:id="117"/>
    <w:p>
      <w:pPr>
        <w:spacing w:after="0"/>
        <w:ind w:left="0"/>
        <w:jc w:val="both"/>
      </w:pPr>
      <w:r>
        <w:rPr>
          <w:rFonts w:ascii="Times New Roman"/>
          <w:b w:val="false"/>
          <w:i w:val="false"/>
          <w:color w:val="000000"/>
          <w:sz w:val="28"/>
        </w:rPr>
        <w:t xml:space="preserve">
      Гражданская көшесі, 2, 4, 6, 7, 8, 9, 10, 11, 11а, 12, 12б, 13, 13а, 14, 16, 18, 20, 21, 22, 23, 24, 25, 25а, 25б, 26, 27, 28, 29, 30, 31, 32, 33, 34, 35, 36, 37, 38, 39, 40, 41, 42, 43, 44, 45, 46, 47, 48, 49, 50, 51, 52, 53, 54, 55 үйлер; </w:t>
      </w:r>
    </w:p>
    <w:bookmarkEnd w:id="117"/>
    <w:bookmarkStart w:name="z125" w:id="118"/>
    <w:p>
      <w:pPr>
        <w:spacing w:after="0"/>
        <w:ind w:left="0"/>
        <w:jc w:val="both"/>
      </w:pPr>
      <w:r>
        <w:rPr>
          <w:rFonts w:ascii="Times New Roman"/>
          <w:b w:val="false"/>
          <w:i w:val="false"/>
          <w:color w:val="000000"/>
          <w:sz w:val="28"/>
        </w:rPr>
        <w:t xml:space="preserve">
      Лихачев көшесі, 1, 3, 5, 7, 9, 11, 13, 15 үйлер; </w:t>
      </w:r>
    </w:p>
    <w:bookmarkEnd w:id="118"/>
    <w:bookmarkStart w:name="z126" w:id="119"/>
    <w:p>
      <w:pPr>
        <w:spacing w:after="0"/>
        <w:ind w:left="0"/>
        <w:jc w:val="both"/>
      </w:pPr>
      <w:r>
        <w:rPr>
          <w:rFonts w:ascii="Times New Roman"/>
          <w:b w:val="false"/>
          <w:i w:val="false"/>
          <w:color w:val="000000"/>
          <w:sz w:val="28"/>
        </w:rPr>
        <w:t xml:space="preserve">
      Ковыльная көшесі, 1, 3, 5, 7, 9, 11, 13, 13б, 15, 15а үйлер; </w:t>
      </w:r>
    </w:p>
    <w:bookmarkEnd w:id="119"/>
    <w:bookmarkStart w:name="z127" w:id="120"/>
    <w:p>
      <w:pPr>
        <w:spacing w:after="0"/>
        <w:ind w:left="0"/>
        <w:jc w:val="both"/>
      </w:pPr>
      <w:r>
        <w:rPr>
          <w:rFonts w:ascii="Times New Roman"/>
          <w:b w:val="false"/>
          <w:i w:val="false"/>
          <w:color w:val="000000"/>
          <w:sz w:val="28"/>
        </w:rPr>
        <w:t xml:space="preserve">
      Космическая көшесі, 1, 3, 5 үйлер; </w:t>
      </w:r>
    </w:p>
    <w:bookmarkEnd w:id="120"/>
    <w:bookmarkStart w:name="z128" w:id="121"/>
    <w:p>
      <w:pPr>
        <w:spacing w:after="0"/>
        <w:ind w:left="0"/>
        <w:jc w:val="both"/>
      </w:pPr>
      <w:r>
        <w:rPr>
          <w:rFonts w:ascii="Times New Roman"/>
          <w:b w:val="false"/>
          <w:i w:val="false"/>
          <w:color w:val="000000"/>
          <w:sz w:val="28"/>
        </w:rPr>
        <w:t>
      Первомайская көшесі, 16 үй;</w:t>
      </w:r>
    </w:p>
    <w:bookmarkEnd w:id="121"/>
    <w:bookmarkStart w:name="z129" w:id="122"/>
    <w:p>
      <w:pPr>
        <w:spacing w:after="0"/>
        <w:ind w:left="0"/>
        <w:jc w:val="both"/>
      </w:pPr>
      <w:r>
        <w:rPr>
          <w:rFonts w:ascii="Times New Roman"/>
          <w:b w:val="false"/>
          <w:i w:val="false"/>
          <w:color w:val="000000"/>
          <w:sz w:val="28"/>
        </w:rPr>
        <w:t>
      Кржижановский көшесі: 1, 3, 5, 7, 9, 9а, 9б, 11, 13, 15, 16, 17 үйлер;</w:t>
      </w:r>
    </w:p>
    <w:bookmarkEnd w:id="122"/>
    <w:bookmarkStart w:name="z130" w:id="123"/>
    <w:p>
      <w:pPr>
        <w:spacing w:after="0"/>
        <w:ind w:left="0"/>
        <w:jc w:val="both"/>
      </w:pPr>
      <w:r>
        <w:rPr>
          <w:rFonts w:ascii="Times New Roman"/>
          <w:b w:val="false"/>
          <w:i w:val="false"/>
          <w:color w:val="000000"/>
          <w:sz w:val="28"/>
        </w:rPr>
        <w:t>
      8 Март көшесі, 3, 4, 5а, 7, 18, 19, 21, 22а, 23, 24, 25, 26а, 27, 28, 29, 30, 31, 32 үйлер;</w:t>
      </w:r>
    </w:p>
    <w:bookmarkEnd w:id="123"/>
    <w:bookmarkStart w:name="z131" w:id="124"/>
    <w:p>
      <w:pPr>
        <w:spacing w:after="0"/>
        <w:ind w:left="0"/>
        <w:jc w:val="both"/>
      </w:pPr>
      <w:r>
        <w:rPr>
          <w:rFonts w:ascii="Times New Roman"/>
          <w:b w:val="false"/>
          <w:i w:val="false"/>
          <w:color w:val="000000"/>
          <w:sz w:val="28"/>
        </w:rPr>
        <w:t>
      Шевцова тұйық көшесі, 2, 3, 4, 5, 6, 7, 8, 9, 10, 11, 12, 13, 14, 15, 16, 17 үйлер;</w:t>
      </w:r>
    </w:p>
    <w:bookmarkEnd w:id="124"/>
    <w:bookmarkStart w:name="z132" w:id="125"/>
    <w:p>
      <w:pPr>
        <w:spacing w:after="0"/>
        <w:ind w:left="0"/>
        <w:jc w:val="both"/>
      </w:pPr>
      <w:r>
        <w:rPr>
          <w:rFonts w:ascii="Times New Roman"/>
          <w:b w:val="false"/>
          <w:i w:val="false"/>
          <w:color w:val="000000"/>
          <w:sz w:val="28"/>
        </w:rPr>
        <w:t>
      Саратовский тұйық көшесі, 1, 2, 3, 4 үйлер;</w:t>
      </w:r>
    </w:p>
    <w:bookmarkEnd w:id="125"/>
    <w:bookmarkStart w:name="z133" w:id="126"/>
    <w:p>
      <w:pPr>
        <w:spacing w:after="0"/>
        <w:ind w:left="0"/>
        <w:jc w:val="both"/>
      </w:pPr>
      <w:r>
        <w:rPr>
          <w:rFonts w:ascii="Times New Roman"/>
          <w:b w:val="false"/>
          <w:i w:val="false"/>
          <w:color w:val="000000"/>
          <w:sz w:val="28"/>
        </w:rPr>
        <w:t>
      Чайковский тұйық көшесі, 3, 4, 5, 6, 7, 8, 9, 10, 11, 12, 13 үйлер;</w:t>
      </w:r>
    </w:p>
    <w:bookmarkEnd w:id="126"/>
    <w:bookmarkStart w:name="z134" w:id="127"/>
    <w:p>
      <w:pPr>
        <w:spacing w:after="0"/>
        <w:ind w:left="0"/>
        <w:jc w:val="both"/>
      </w:pPr>
      <w:r>
        <w:rPr>
          <w:rFonts w:ascii="Times New Roman"/>
          <w:b w:val="false"/>
          <w:i w:val="false"/>
          <w:color w:val="000000"/>
          <w:sz w:val="28"/>
        </w:rPr>
        <w:t>
      Громова, Батумский, первый Гражданский, второй Гражданский тұйық көшелері;</w:t>
      </w:r>
    </w:p>
    <w:bookmarkEnd w:id="127"/>
    <w:bookmarkStart w:name="z135" w:id="128"/>
    <w:p>
      <w:pPr>
        <w:spacing w:after="0"/>
        <w:ind w:left="0"/>
        <w:jc w:val="both"/>
      </w:pPr>
      <w:r>
        <w:rPr>
          <w:rFonts w:ascii="Times New Roman"/>
          <w:b w:val="false"/>
          <w:i w:val="false"/>
          <w:color w:val="000000"/>
          <w:sz w:val="28"/>
        </w:rPr>
        <w:t xml:space="preserve">
      "Ақтас" шахтасы кіші станциясы үйлері. </w:t>
      </w:r>
    </w:p>
    <w:bookmarkEnd w:id="128"/>
    <w:bookmarkStart w:name="z136" w:id="129"/>
    <w:p>
      <w:pPr>
        <w:spacing w:after="0"/>
        <w:ind w:left="0"/>
        <w:jc w:val="left"/>
      </w:pPr>
      <w:r>
        <w:rPr>
          <w:rFonts w:ascii="Times New Roman"/>
          <w:b/>
          <w:i w:val="false"/>
          <w:color w:val="000000"/>
        </w:rPr>
        <w:t xml:space="preserve"> № 277 сайлау учаскесі</w:t>
      </w:r>
    </w:p>
    <w:bookmarkEnd w:id="129"/>
    <w:bookmarkStart w:name="z137" w:id="130"/>
    <w:p>
      <w:pPr>
        <w:spacing w:after="0"/>
        <w:ind w:left="0"/>
        <w:jc w:val="both"/>
      </w:pPr>
      <w:r>
        <w:rPr>
          <w:rFonts w:ascii="Times New Roman"/>
          <w:b w:val="false"/>
          <w:i w:val="false"/>
          <w:color w:val="000000"/>
          <w:sz w:val="28"/>
        </w:rPr>
        <w:t>
      Орталығы: "Ақтас кентінің мәдени - сауық орталығы" коммуналдық мемлекеттік қазыналық кәсіпорны (спорт залы), Саран қаласы, Ақтас кенті, Кржижановский көшесі, 16а үй.</w:t>
      </w:r>
    </w:p>
    <w:bookmarkEnd w:id="130"/>
    <w:bookmarkStart w:name="z138" w:id="131"/>
    <w:p>
      <w:pPr>
        <w:spacing w:after="0"/>
        <w:ind w:left="0"/>
        <w:jc w:val="both"/>
      </w:pPr>
      <w:r>
        <w:rPr>
          <w:rFonts w:ascii="Times New Roman"/>
          <w:b w:val="false"/>
          <w:i w:val="false"/>
          <w:color w:val="000000"/>
          <w:sz w:val="28"/>
        </w:rPr>
        <w:t xml:space="preserve">
      Шекараларда: Гастелло көшесі: 12, 16, 16а үйлер; </w:t>
      </w:r>
    </w:p>
    <w:bookmarkEnd w:id="131"/>
    <w:bookmarkStart w:name="z139" w:id="132"/>
    <w:p>
      <w:pPr>
        <w:spacing w:after="0"/>
        <w:ind w:left="0"/>
        <w:jc w:val="both"/>
      </w:pPr>
      <w:r>
        <w:rPr>
          <w:rFonts w:ascii="Times New Roman"/>
          <w:b w:val="false"/>
          <w:i w:val="false"/>
          <w:color w:val="000000"/>
          <w:sz w:val="28"/>
        </w:rPr>
        <w:t xml:space="preserve">
      Кржижановский көшесі: 6, 8, 21, 23, 25 үйлер; </w:t>
      </w:r>
    </w:p>
    <w:bookmarkEnd w:id="132"/>
    <w:bookmarkStart w:name="z140" w:id="133"/>
    <w:p>
      <w:pPr>
        <w:spacing w:after="0"/>
        <w:ind w:left="0"/>
        <w:jc w:val="both"/>
      </w:pPr>
      <w:r>
        <w:rPr>
          <w:rFonts w:ascii="Times New Roman"/>
          <w:b w:val="false"/>
          <w:i w:val="false"/>
          <w:color w:val="000000"/>
          <w:sz w:val="28"/>
        </w:rPr>
        <w:t>
      Ковыльная көшесі: 2, 4, 6, 8 үйлер;</w:t>
      </w:r>
    </w:p>
    <w:bookmarkEnd w:id="133"/>
    <w:bookmarkStart w:name="z141" w:id="134"/>
    <w:p>
      <w:pPr>
        <w:spacing w:after="0"/>
        <w:ind w:left="0"/>
        <w:jc w:val="both"/>
      </w:pPr>
      <w:r>
        <w:rPr>
          <w:rFonts w:ascii="Times New Roman"/>
          <w:b w:val="false"/>
          <w:i w:val="false"/>
          <w:color w:val="000000"/>
          <w:sz w:val="28"/>
        </w:rPr>
        <w:t>
      1 ықшам аудан: 1, 2, 3, 4, 5 үйлер.</w:t>
      </w:r>
    </w:p>
    <w:bookmarkEnd w:id="134"/>
    <w:bookmarkStart w:name="z142" w:id="135"/>
    <w:p>
      <w:pPr>
        <w:spacing w:after="0"/>
        <w:ind w:left="0"/>
        <w:jc w:val="left"/>
      </w:pPr>
      <w:r>
        <w:rPr>
          <w:rFonts w:ascii="Times New Roman"/>
          <w:b/>
          <w:i w:val="false"/>
          <w:color w:val="000000"/>
        </w:rPr>
        <w:t xml:space="preserve"> № 278 сайлау учаскесі</w:t>
      </w:r>
    </w:p>
    <w:bookmarkEnd w:id="135"/>
    <w:bookmarkStart w:name="z143" w:id="136"/>
    <w:p>
      <w:pPr>
        <w:spacing w:after="0"/>
        <w:ind w:left="0"/>
        <w:jc w:val="both"/>
      </w:pPr>
      <w:r>
        <w:rPr>
          <w:rFonts w:ascii="Times New Roman"/>
          <w:b w:val="false"/>
          <w:i w:val="false"/>
          <w:color w:val="000000"/>
          <w:sz w:val="28"/>
        </w:rPr>
        <w:t>
      Орталығы: "Ақтас кентінің мәдени - сауық орталығы" коммуналдық мемлекеттік қазыналық кәсіпорны (кіші зал), Саран қаласы, Ақтас кенті, Кржижановский көшесі, 16а үй.</w:t>
      </w:r>
    </w:p>
    <w:bookmarkEnd w:id="136"/>
    <w:bookmarkStart w:name="z144" w:id="137"/>
    <w:p>
      <w:pPr>
        <w:spacing w:after="0"/>
        <w:ind w:left="0"/>
        <w:jc w:val="both"/>
      </w:pPr>
      <w:r>
        <w:rPr>
          <w:rFonts w:ascii="Times New Roman"/>
          <w:b w:val="false"/>
          <w:i w:val="false"/>
          <w:color w:val="000000"/>
          <w:sz w:val="28"/>
        </w:rPr>
        <w:t xml:space="preserve">
      Шекараларда: Кржижановский көшесі: 18, 20, 27а, 29 үйлер; </w:t>
      </w:r>
    </w:p>
    <w:bookmarkEnd w:id="137"/>
    <w:bookmarkStart w:name="z145" w:id="138"/>
    <w:p>
      <w:pPr>
        <w:spacing w:after="0"/>
        <w:ind w:left="0"/>
        <w:jc w:val="both"/>
      </w:pPr>
      <w:r>
        <w:rPr>
          <w:rFonts w:ascii="Times New Roman"/>
          <w:b w:val="false"/>
          <w:i w:val="false"/>
          <w:color w:val="000000"/>
          <w:sz w:val="28"/>
        </w:rPr>
        <w:t xml:space="preserve">
      Гастелло көшесі: 18, 18а, 18б, 20, 22 үйлер; </w:t>
      </w:r>
    </w:p>
    <w:bookmarkEnd w:id="138"/>
    <w:bookmarkStart w:name="z146" w:id="139"/>
    <w:p>
      <w:pPr>
        <w:spacing w:after="0"/>
        <w:ind w:left="0"/>
        <w:jc w:val="both"/>
      </w:pPr>
      <w:r>
        <w:rPr>
          <w:rFonts w:ascii="Times New Roman"/>
          <w:b w:val="false"/>
          <w:i w:val="false"/>
          <w:color w:val="000000"/>
          <w:sz w:val="28"/>
        </w:rPr>
        <w:t>
      Первомайская көшесі: 4, 6, 8, 12, 14а, 14б, 14в, 16б үйлер;</w:t>
      </w:r>
    </w:p>
    <w:bookmarkEnd w:id="139"/>
    <w:bookmarkStart w:name="z147" w:id="140"/>
    <w:p>
      <w:pPr>
        <w:spacing w:after="0"/>
        <w:ind w:left="0"/>
        <w:jc w:val="both"/>
      </w:pPr>
      <w:r>
        <w:rPr>
          <w:rFonts w:ascii="Times New Roman"/>
          <w:b w:val="false"/>
          <w:i w:val="false"/>
          <w:color w:val="000000"/>
          <w:sz w:val="28"/>
        </w:rPr>
        <w:t>
      1 ықшам аудан: 6, 7, 8 үйлер.</w:t>
      </w:r>
    </w:p>
    <w:bookmarkEnd w:id="140"/>
    <w:bookmarkStart w:name="z148" w:id="141"/>
    <w:p>
      <w:pPr>
        <w:spacing w:after="0"/>
        <w:ind w:left="0"/>
        <w:jc w:val="left"/>
      </w:pPr>
      <w:r>
        <w:rPr>
          <w:rFonts w:ascii="Times New Roman"/>
          <w:b/>
          <w:i w:val="false"/>
          <w:color w:val="000000"/>
        </w:rPr>
        <w:t xml:space="preserve"> № 279 сайлау учаскесі</w:t>
      </w:r>
    </w:p>
    <w:bookmarkEnd w:id="141"/>
    <w:bookmarkStart w:name="z149" w:id="142"/>
    <w:p>
      <w:pPr>
        <w:spacing w:after="0"/>
        <w:ind w:left="0"/>
        <w:jc w:val="both"/>
      </w:pPr>
      <w:r>
        <w:rPr>
          <w:rFonts w:ascii="Times New Roman"/>
          <w:b w:val="false"/>
          <w:i w:val="false"/>
          <w:color w:val="000000"/>
          <w:sz w:val="28"/>
        </w:rPr>
        <w:t>
      Орталығы: "№ 13 жалпы білім беретін мектеп" коммуналдық мемлекеттік мекемесі, Саран қаласы, Ақтас кенті, Бородин көшесі, 7 үй.</w:t>
      </w:r>
    </w:p>
    <w:bookmarkEnd w:id="142"/>
    <w:bookmarkStart w:name="z150" w:id="143"/>
    <w:p>
      <w:pPr>
        <w:spacing w:after="0"/>
        <w:ind w:left="0"/>
        <w:jc w:val="both"/>
      </w:pPr>
      <w:r>
        <w:rPr>
          <w:rFonts w:ascii="Times New Roman"/>
          <w:b w:val="false"/>
          <w:i w:val="false"/>
          <w:color w:val="000000"/>
          <w:sz w:val="28"/>
        </w:rPr>
        <w:t xml:space="preserve">
      Шекараларда: Привольная көшесі, 2, 4, 6, 6/1, 8, 10, 12, 14, 16, 18, 20, 24, 26 үйлер; </w:t>
      </w:r>
    </w:p>
    <w:bookmarkEnd w:id="143"/>
    <w:bookmarkStart w:name="z151" w:id="144"/>
    <w:p>
      <w:pPr>
        <w:spacing w:after="0"/>
        <w:ind w:left="0"/>
        <w:jc w:val="both"/>
      </w:pPr>
      <w:r>
        <w:rPr>
          <w:rFonts w:ascii="Times New Roman"/>
          <w:b w:val="false"/>
          <w:i w:val="false"/>
          <w:color w:val="000000"/>
          <w:sz w:val="28"/>
        </w:rPr>
        <w:t xml:space="preserve">
      Кржижановский көшесі: 12, 14 үйлер; </w:t>
      </w:r>
    </w:p>
    <w:bookmarkEnd w:id="144"/>
    <w:bookmarkStart w:name="z152" w:id="145"/>
    <w:p>
      <w:pPr>
        <w:spacing w:after="0"/>
        <w:ind w:left="0"/>
        <w:jc w:val="both"/>
      </w:pPr>
      <w:r>
        <w:rPr>
          <w:rFonts w:ascii="Times New Roman"/>
          <w:b w:val="false"/>
          <w:i w:val="false"/>
          <w:color w:val="000000"/>
          <w:sz w:val="28"/>
        </w:rPr>
        <w:t>
      Гастелло көшесі: 2, 4, 6, 8, 10 үйлер;</w:t>
      </w:r>
    </w:p>
    <w:bookmarkEnd w:id="145"/>
    <w:bookmarkStart w:name="z153" w:id="146"/>
    <w:p>
      <w:pPr>
        <w:spacing w:after="0"/>
        <w:ind w:left="0"/>
        <w:jc w:val="both"/>
      </w:pPr>
      <w:r>
        <w:rPr>
          <w:rFonts w:ascii="Times New Roman"/>
          <w:b w:val="false"/>
          <w:i w:val="false"/>
          <w:color w:val="000000"/>
          <w:sz w:val="28"/>
        </w:rPr>
        <w:t xml:space="preserve">
      Первомайская көшесі: 1, 2, 3, 5, 7, 9, 10 үйлер; </w:t>
      </w:r>
    </w:p>
    <w:bookmarkEnd w:id="146"/>
    <w:bookmarkStart w:name="z154" w:id="147"/>
    <w:p>
      <w:pPr>
        <w:spacing w:after="0"/>
        <w:ind w:left="0"/>
        <w:jc w:val="both"/>
      </w:pPr>
      <w:r>
        <w:rPr>
          <w:rFonts w:ascii="Times New Roman"/>
          <w:b w:val="false"/>
          <w:i w:val="false"/>
          <w:color w:val="000000"/>
          <w:sz w:val="28"/>
        </w:rPr>
        <w:t xml:space="preserve">
      Саратовская көшесі: 1, 2, 3, 4, 5, 6, 7, 8, 9, 10, 11, 12, 13, 14, 15, 16, 17, 18, 19, 20, 21, 22, 23, 24, 25, 26, 27, 28, 29, 29а, 30, 31, 31/1, 32, 33, 34, 35, 36, 37, 38, 39, 40, 41, 42, 43, 44, 45, 46 үйлер; </w:t>
      </w:r>
    </w:p>
    <w:bookmarkEnd w:id="147"/>
    <w:bookmarkStart w:name="z155" w:id="148"/>
    <w:p>
      <w:pPr>
        <w:spacing w:after="0"/>
        <w:ind w:left="0"/>
        <w:jc w:val="both"/>
      </w:pPr>
      <w:r>
        <w:rPr>
          <w:rFonts w:ascii="Times New Roman"/>
          <w:b w:val="false"/>
          <w:i w:val="false"/>
          <w:color w:val="000000"/>
          <w:sz w:val="28"/>
        </w:rPr>
        <w:t>
      Бородин көшесі;</w:t>
      </w:r>
    </w:p>
    <w:bookmarkEnd w:id="148"/>
    <w:bookmarkStart w:name="z156" w:id="149"/>
    <w:p>
      <w:pPr>
        <w:spacing w:after="0"/>
        <w:ind w:left="0"/>
        <w:jc w:val="both"/>
      </w:pPr>
      <w:r>
        <w:rPr>
          <w:rFonts w:ascii="Times New Roman"/>
          <w:b w:val="false"/>
          <w:i w:val="false"/>
          <w:color w:val="000000"/>
          <w:sz w:val="28"/>
        </w:rPr>
        <w:t xml:space="preserve">
      Бородин тұйық көшесі, 2, 3, 4, 5, 6, 8, 10, 12, 14, 16, 18, 20, 22, 24 үйлер; </w:t>
      </w:r>
    </w:p>
    <w:bookmarkEnd w:id="149"/>
    <w:bookmarkStart w:name="z157" w:id="150"/>
    <w:p>
      <w:pPr>
        <w:spacing w:after="0"/>
        <w:ind w:left="0"/>
        <w:jc w:val="both"/>
      </w:pPr>
      <w:r>
        <w:rPr>
          <w:rFonts w:ascii="Times New Roman"/>
          <w:b w:val="false"/>
          <w:i w:val="false"/>
          <w:color w:val="000000"/>
          <w:sz w:val="28"/>
        </w:rPr>
        <w:t>
      Сабырхан кіші станциясы және Түсіп Күзембаев атындағы шахта кіші станциясы;</w:t>
      </w:r>
    </w:p>
    <w:bookmarkEnd w:id="150"/>
    <w:bookmarkStart w:name="z158" w:id="151"/>
    <w:p>
      <w:pPr>
        <w:spacing w:after="0"/>
        <w:ind w:left="0"/>
        <w:jc w:val="both"/>
      </w:pPr>
      <w:r>
        <w:rPr>
          <w:rFonts w:ascii="Times New Roman"/>
          <w:b w:val="false"/>
          <w:i w:val="false"/>
          <w:color w:val="000000"/>
          <w:sz w:val="28"/>
        </w:rPr>
        <w:t>
      "Сабырхан" станциясы;</w:t>
      </w:r>
    </w:p>
    <w:bookmarkEnd w:id="151"/>
    <w:bookmarkStart w:name="z159" w:id="152"/>
    <w:p>
      <w:pPr>
        <w:spacing w:after="0"/>
        <w:ind w:left="0"/>
        <w:jc w:val="both"/>
      </w:pPr>
      <w:r>
        <w:rPr>
          <w:rFonts w:ascii="Times New Roman"/>
          <w:b w:val="false"/>
          <w:i w:val="false"/>
          <w:color w:val="000000"/>
          <w:sz w:val="28"/>
        </w:rPr>
        <w:t>
      "Дружба" бағбандар қоғамы;</w:t>
      </w:r>
    </w:p>
    <w:bookmarkEnd w:id="152"/>
    <w:bookmarkStart w:name="z160" w:id="153"/>
    <w:p>
      <w:pPr>
        <w:spacing w:after="0"/>
        <w:ind w:left="0"/>
        <w:jc w:val="both"/>
      </w:pPr>
      <w:r>
        <w:rPr>
          <w:rFonts w:ascii="Times New Roman"/>
          <w:b w:val="false"/>
          <w:i w:val="false"/>
          <w:color w:val="000000"/>
          <w:sz w:val="28"/>
        </w:rPr>
        <w:t>
      "Бытовая" кіші станциясы.</w:t>
      </w:r>
    </w:p>
    <w:bookmarkEnd w:id="153"/>
    <w:bookmarkStart w:name="z161" w:id="154"/>
    <w:p>
      <w:pPr>
        <w:spacing w:after="0"/>
        <w:ind w:left="0"/>
        <w:jc w:val="left"/>
      </w:pPr>
      <w:r>
        <w:rPr>
          <w:rFonts w:ascii="Times New Roman"/>
          <w:b/>
          <w:i w:val="false"/>
          <w:color w:val="000000"/>
        </w:rPr>
        <w:t xml:space="preserve"> № 280 сайлау учаскесі</w:t>
      </w:r>
    </w:p>
    <w:bookmarkEnd w:id="154"/>
    <w:bookmarkStart w:name="z162" w:id="155"/>
    <w:p>
      <w:pPr>
        <w:spacing w:after="0"/>
        <w:ind w:left="0"/>
        <w:jc w:val="both"/>
      </w:pPr>
      <w:r>
        <w:rPr>
          <w:rFonts w:ascii="Times New Roman"/>
          <w:b w:val="false"/>
          <w:i w:val="false"/>
          <w:color w:val="000000"/>
          <w:sz w:val="28"/>
        </w:rPr>
        <w:t>
      Орталығы: "Саран қаласының орталық ауруханасы" коммуналдық мемлекеттік кәсіпорны, Саран қаласы, Саранская көшесі, 28а үй.</w:t>
      </w:r>
    </w:p>
    <w:bookmarkEnd w:id="155"/>
    <w:bookmarkStart w:name="z163" w:id="156"/>
    <w:p>
      <w:pPr>
        <w:spacing w:after="0"/>
        <w:ind w:left="0"/>
        <w:jc w:val="both"/>
      </w:pPr>
      <w:r>
        <w:rPr>
          <w:rFonts w:ascii="Times New Roman"/>
          <w:b w:val="false"/>
          <w:i w:val="false"/>
          <w:color w:val="000000"/>
          <w:sz w:val="28"/>
        </w:rPr>
        <w:t>
      Шекараларда: "Саран қаласының орталық ауруханасы" коммуналдық мемлекеттік кәсіпорны.</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