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638ce" w14:textId="04638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аудандық мәслихатының 2022 жылғы 28 сәуірдегі № 22/213 шешімі. Қазақстан Республикасының Әділет министрлігінде 2022 жылғы 5 мамырда № 27908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Экологиялық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 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Келесі шешімдердің күші жойылды деп танылсын: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2016 жылғы 21 шілдедегі </w:t>
      </w:r>
      <w:r>
        <w:rPr>
          <w:rFonts w:ascii="Times New Roman"/>
          <w:b w:val="false"/>
          <w:i w:val="false"/>
          <w:color w:val="000000"/>
          <w:sz w:val="28"/>
        </w:rPr>
        <w:t>№ 7/73</w:t>
      </w:r>
      <w:r>
        <w:rPr>
          <w:rFonts w:ascii="Times New Roman"/>
          <w:b w:val="false"/>
          <w:i w:val="false"/>
          <w:color w:val="000000"/>
          <w:sz w:val="28"/>
        </w:rPr>
        <w:t xml:space="preserve"> "Абай қаласы, Абай ауданының Топар, Қарабас, Южный кенттері және Құлаайғыр, Агрогородок, Жартас ауылдары бойынша коммуналдық қалдықтардың пайда болу және жинақталу нормаларын бекіту туралы" (нормативтік құқықтық актілерді мемлекеттік тіркеу Тізілімінде № 3938 болып тіркелген);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Абай аудандық мәслихатының 7 сессиясының 2016 жылғы 21 шілдедегі №7/73 "Абай қаласы, Абай ауданының Топар, Қарабас, Южный кенттері және Құлаайғыр, Агрогородок, Жартас ауылдары бойынша коммуналдық қалдықтардың пайда болу және жинақталу нормаларын бекіту туралы" 2019 жылғы 25 қазандағы </w:t>
      </w:r>
      <w:r>
        <w:rPr>
          <w:rFonts w:ascii="Times New Roman"/>
          <w:b w:val="false"/>
          <w:i w:val="false"/>
          <w:color w:val="000000"/>
          <w:sz w:val="28"/>
        </w:rPr>
        <w:t>№ 54/575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енгізу туралы (нормативтік құқықтық актілерді мемлекеттік тіркеу Тізілімінде № 5508 болып тіркелген).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Әділет министрлігіне мемлекеттік тіркеуге жіберілсін.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22/213 шешіміне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ауданы бойынша коммуналдық қалдықтардың түзілу және жинақталу нормалары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нормасы 1есептік бірлікке,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және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басқада көніл көтеретін ғимараттар және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Өнеркәсіптік, азық-түлік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корсету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Жағажайлар, жолдардан көше сметалары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кооперативтері, гараждар, паркингтер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Кішігірім жөндеу және қызмет көрсету орындары (кілттер жасау және сол сияқтылар.)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аумағында жаппай іс-шаралар ұйымдастыратын заңды, саябақ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