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ee3a" w14:textId="2d5e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2014 жылғы 23 желтоқсандағы № 37/395 "Абай ауданының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9 маусымдағы № 24/237 шешімі. Қазақстан Республикасының Әділет министрлігінде 2022 жылғы 10 маусымда № 28430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"Абай ауданының бөлек жергілікті қоғамдастық жиындарын өткізудің қағидаларын бекіту туралы" 2014 жылғы 23 желтоқсандағы № 37/395 (нормативтік құқықтық актілерді мемлекеттік тіркеу тізілімінде № 2935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