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a186" w14:textId="507a1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 бойынша халық үшін қатты тұрмыстық қалдықтарды жинауға, тасымалдауға, сұрыптауға және көмуге арналған тарифтерді бекіту туралы</w:t>
      </w:r>
    </w:p>
    <w:p>
      <w:pPr>
        <w:spacing w:after="0"/>
        <w:ind w:left="0"/>
        <w:jc w:val="both"/>
      </w:pPr>
      <w:r>
        <w:rPr>
          <w:rFonts w:ascii="Times New Roman"/>
          <w:b w:val="false"/>
          <w:i w:val="false"/>
          <w:color w:val="000000"/>
          <w:sz w:val="28"/>
        </w:rPr>
        <w:t>Қарағанды облысы Абай аудандық мәслихатының 2022 жылғы 30 маусымдағы № 25/249 шешімі. Қазақстан Республикасының Әділет министрлігінде 2022 жылғы 5 шілдеде № 28717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Экологиялық Кодексінің </w:t>
      </w:r>
      <w:r>
        <w:rPr>
          <w:rFonts w:ascii="Times New Roman"/>
          <w:b w:val="false"/>
          <w:i w:val="false"/>
          <w:color w:val="000000"/>
          <w:sz w:val="28"/>
        </w:rPr>
        <w:t>365-бабына</w:t>
      </w:r>
      <w:r>
        <w:rPr>
          <w:rFonts w:ascii="Times New Roman"/>
          <w:b w:val="false"/>
          <w:i w:val="false"/>
          <w:color w:val="000000"/>
          <w:sz w:val="28"/>
        </w:rPr>
        <w:t xml:space="preserve"> және Қазақстан Республикасының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Абай аудандық мәслихаты ШЕШТІ:</w:t>
      </w:r>
    </w:p>
    <w:bookmarkEnd w:id="0"/>
    <w:bookmarkStart w:name="z5" w:id="1"/>
    <w:p>
      <w:pPr>
        <w:spacing w:after="0"/>
        <w:ind w:left="0"/>
        <w:jc w:val="both"/>
      </w:pPr>
      <w:r>
        <w:rPr>
          <w:rFonts w:ascii="Times New Roman"/>
          <w:b w:val="false"/>
          <w:i w:val="false"/>
          <w:color w:val="000000"/>
          <w:sz w:val="28"/>
        </w:rPr>
        <w:t xml:space="preserve">
      1. Абай ауданы бойынша халық үшін қатты тұрмыстық қалдықтарды жинауға, тасымалдауға, сұрыптауға және көмуге арналған тарифтері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Абай аудандық мәслихатының келесі шешімдердің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1) 2017 жылғы 16 наурыздағы </w:t>
      </w:r>
      <w:r>
        <w:rPr>
          <w:rFonts w:ascii="Times New Roman"/>
          <w:b w:val="false"/>
          <w:i w:val="false"/>
          <w:color w:val="000000"/>
          <w:sz w:val="28"/>
        </w:rPr>
        <w:t>№ 14/148</w:t>
      </w:r>
      <w:r>
        <w:rPr>
          <w:rFonts w:ascii="Times New Roman"/>
          <w:b w:val="false"/>
          <w:i w:val="false"/>
          <w:color w:val="000000"/>
          <w:sz w:val="28"/>
        </w:rPr>
        <w:t xml:space="preserve"> "Абай қаласы, Абай ауданының Қарабас және Топар кенттері бойынша тұрмыстық қатты қалдықтарды жинауға, әкетуге, кәдеге жаратуға және көмуге арналған тарифтерді бекіту туралы" (Нормативтік құқықтық актілерді мемлекеттік тіркеу тізілімінде № 4214 болып тіркелген);</w:t>
      </w:r>
    </w:p>
    <w:bookmarkEnd w:id="3"/>
    <w:bookmarkStart w:name="z8" w:id="4"/>
    <w:p>
      <w:pPr>
        <w:spacing w:after="0"/>
        <w:ind w:left="0"/>
        <w:jc w:val="both"/>
      </w:pPr>
      <w:r>
        <w:rPr>
          <w:rFonts w:ascii="Times New Roman"/>
          <w:b w:val="false"/>
          <w:i w:val="false"/>
          <w:color w:val="000000"/>
          <w:sz w:val="28"/>
        </w:rPr>
        <w:t xml:space="preserve">
      2) 2021 жылғы 18 наурыздағы </w:t>
      </w:r>
      <w:r>
        <w:rPr>
          <w:rFonts w:ascii="Times New Roman"/>
          <w:b w:val="false"/>
          <w:i w:val="false"/>
          <w:color w:val="000000"/>
          <w:sz w:val="28"/>
        </w:rPr>
        <w:t>№ 4/49</w:t>
      </w:r>
      <w:r>
        <w:rPr>
          <w:rFonts w:ascii="Times New Roman"/>
          <w:b w:val="false"/>
          <w:i w:val="false"/>
          <w:color w:val="000000"/>
          <w:sz w:val="28"/>
        </w:rPr>
        <w:t xml:space="preserve"> "Абай аудандық мәслихатының 2017 жылғы 16 наурыздағы 14 сессиясының № 14/148 "Абай қаласы, Абай ауданының Қарабас және Топар кенттері бойынша тұрмыстық қатты қалдықтарды жинауға, әкетуге, кәдеге жаратуға және көмуге арналған тарифтерді бекіту туралы" шешіміне өзгеріс енгізу туралы" (Нормативтік құқықтық актілерді мемлекеттік тіркеу тізілімінде № 6264 болып тіркелген).</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2022 жылғы 30 маусымдағы</w:t>
            </w:r>
            <w:r>
              <w:br/>
            </w:r>
            <w:r>
              <w:rPr>
                <w:rFonts w:ascii="Times New Roman"/>
                <w:b w:val="false"/>
                <w:i w:val="false"/>
                <w:color w:val="000000"/>
                <w:sz w:val="20"/>
              </w:rPr>
              <w:t>25/249 шішіміне</w:t>
            </w:r>
            <w:r>
              <w:br/>
            </w:r>
            <w:r>
              <w:rPr>
                <w:rFonts w:ascii="Times New Roman"/>
                <w:b w:val="false"/>
                <w:i w:val="false"/>
                <w:color w:val="000000"/>
                <w:sz w:val="20"/>
              </w:rPr>
              <w:t>қосымша</w:t>
            </w:r>
          </w:p>
        </w:tc>
      </w:tr>
    </w:tbl>
    <w:bookmarkStart w:name="z12" w:id="6"/>
    <w:p>
      <w:pPr>
        <w:spacing w:after="0"/>
        <w:ind w:left="0"/>
        <w:jc w:val="left"/>
      </w:pPr>
      <w:r>
        <w:rPr>
          <w:rFonts w:ascii="Times New Roman"/>
          <w:b/>
          <w:i w:val="false"/>
          <w:color w:val="000000"/>
        </w:rPr>
        <w:t xml:space="preserve"> Абай ауданы бойынша халық үшін қатты тұрмыстық қатты қалдықтарды жинауға, тасымалдауға, сұрыптауға және көмуге арналған тарифтер</w:t>
      </w:r>
    </w:p>
    <w:bookmarkEnd w:id="6"/>
    <w:p>
      <w:pPr>
        <w:spacing w:after="0"/>
        <w:ind w:left="0"/>
        <w:jc w:val="both"/>
      </w:pPr>
      <w:r>
        <w:rPr>
          <w:rFonts w:ascii="Times New Roman"/>
          <w:b w:val="false"/>
          <w:i w:val="false"/>
          <w:color w:val="ff0000"/>
          <w:sz w:val="28"/>
        </w:rPr>
        <w:t xml:space="preserve">
      Ескерту. Қосымша жаңа редакцияда - Қарағанды облысы Абай аудандық мәслихатының 01.12.2022 </w:t>
      </w:r>
      <w:r>
        <w:rPr>
          <w:rFonts w:ascii="Times New Roman"/>
          <w:b w:val="false"/>
          <w:i w:val="false"/>
          <w:color w:val="ff0000"/>
          <w:sz w:val="28"/>
        </w:rPr>
        <w:t>№ 31/293</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бірлік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 (Қосылған құн салығысыз)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 айына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Жайлы емес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 айына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(көлем) үшін жылдық тариф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2378,33</w:t>
            </w:r>
          </w:p>
        </w:tc>
      </w:tr>
    </w:tbl>
    <w:p>
      <w:pPr>
        <w:spacing w:after="0"/>
        <w:ind w:left="0"/>
        <w:jc w:val="left"/>
      </w:pP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