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51d7" w14:textId="a305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ауданының Ақбастау ауылдық округі Ақбастау ауылы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2022 жылғы 30 маусымдағы № 36/04 бірлескен қаулысы және Қарағанды облысы Абай аудандық мәслихатының 2022 жылғы 30 маусымдағы № 25/247 шешімі. Қазақстан Республикасының Әділет министрлігінде 2022 жылғы 8 шілдеде № 28744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ҚАУЛЫ ЕТЕДІ және Абай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7890,1863 гектар, Қарағанды облысы Абай ауданы Ақбастау ауылдық округі Ақбастау ауылының шекарасы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қаулысы мен шешімінің орындалуын бақылау жетекшілік ететін Абай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36/04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Ақбастау ауылдық округі Акбастау ауылының шекарасы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1016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0927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