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b132" w14:textId="bd4b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2021 жылғы 10 наурыздағы № 12/01 "Ақтоғай ауданының аумағында көшпелі сауданы жүзеге асыру үшін арнайы бөлінген орындарды анықтау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2022 жылғы 20 желтоқсандағы № 71/01 қаулысы. Қазақстан Республикасының Әділет министрлігінде 2022 жылғы 21 желтоқсанда № 31198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әкімдігінің 2021 жылғы 10 наурыздағы № 12/01 "Ақтоғай ауданының аумағында көшпелі сауданы жүзеге асыру үшін арнайы бөлінген орындарды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6245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Ақтоғай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