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48af" w14:textId="86d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Ақтоғай ауданы Тасарал ауылдық округінің Тасарал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Тасарал ауылдық округінің әкімінің 2022 жылғы 17 қарашадағы № 05 шешімі. Қазақстан Республикасының Әділет министрлігінде 2022 жылғы 18 қарашада № 30620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Тасарал ауылы халқының пікірін ескере отырып және Қарағанды облысы әкімдігінің жанындағы облыстық ономастикалық комиссиясының 2022 жылғы 11 наурыздағы қорытындысының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Тасарал ауылдық округінің Тасарал ауылындағы Орталық көшесін Таңыбай батыр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Тасарал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